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7040" w14:textId="67a7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имени Габита Мусрепова от 20 декабря 2010 года N 22-2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6 мая 2011 года N 25-2. Зарегистрировано Департаментом юстиции Северо-Казахстанской области 31 мая 2011 года N 13-5-129. Утратило силу - решением маслихата района имени Габита Мусрепова Северо-Казахстанской области от 21 декабря 2011 года N 32-8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имени Габита Мусрепова Северо-Казахстанской области от 21.12.2011 N 32-8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2010-2013 годы» № 22-2 от 20 декабря 2010 года (зарегистрировано в Реестре государственной регистрации нормативных правовых актов за № 13-5-122 от 25 января 2011 года, опубликовано в газетах «Есіл Өңірі» № 8 от 14 февраля 2011 года, «Новости Приишимья» № 7 от 14 февраля 2011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«3 327 864» заменить цифрами «3 331 528»;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«26 845» заменить цифрами «30 509»;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«3 355 822,3» заменить цифрами «3 359 486,3»;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«в соответствии с Программой развития строительной индустрии и производства строительных материалов в Республике Казахстан на 2010-2014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2010 года № 1004»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«в соответствии с Программой развития строительной индустрии и производства строительных материалов в Республике Казахстан на 2010-2014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2010 года № 1004»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редакции, согласно приложению 1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XXV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 Амангельдиев                            Б. 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«Отдел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Мусрепова»             М. Баймульдина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2011 года № 25-2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22-2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73"/>
        <w:gridCol w:w="613"/>
        <w:gridCol w:w="7913"/>
        <w:gridCol w:w="22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3 331 528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590 279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328297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328297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208 565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129 570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43 942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30509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2703951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2703951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2703951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753"/>
        <w:gridCol w:w="7473"/>
        <w:gridCol w:w="237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3 359 486,3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266 924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240 232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12 559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12 559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66 120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61 287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4 833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161 553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154 428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14 871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14 871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14 007,5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11 821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11 821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8 026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7 526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7 526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7 526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2 154 296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114 248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114 248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114 248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1 967 654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1 912 627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40 029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72 394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144 259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124 799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124 799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21 254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32 287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36 568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235 463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155 262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144 759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69 827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41 932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24 629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55 572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52 222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18 546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160 333,8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112 923,8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51 598,8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51 598,8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61 325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61 325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6 906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6 906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21 047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14 515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13 663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7 781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7 781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305 090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39 454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39 454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16 493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18 601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258 477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258 477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258 477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7 159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7 159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19 741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19 741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19 441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24 324,8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9 497,8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9 413,8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32 669,7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32 669,7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32 669,7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 трансфертов)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32 669,7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126850,2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127645,2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29645,2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29645,2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-162 358,5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162 358,5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795,3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795,3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35777,8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35777,8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