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fb37" w14:textId="210f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20 декабря 2010 года N 22-2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июля 2011 года N 27-2. Зарегистрировано Департаментом юстиции Северо-Казахстанской области 5 августа 2011 года N 13-5-132. Утратило силу - решением маслихата района имени Габита Мусрепова Северо-Казахстанской области от 21 декабря 2011 года N 32-8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Габита Мусрепова Северо-Казахстанской области от 21.12.2011 N 32-8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2010-2013 годы» № 22-2 от 20 декабря 2010 года (зарегистрировано в Реестре государственной регистрации нормативных правовых актов за № 13-5-122 от 25 января 2011 года, опубликовано в газетах «Есіл Өңірі» № 8 от 14 февраля 2011 года, «Новости Приишимья» № 7 от 14 февраля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«3 331 528» заменить цифрами «3 400 017,2»;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«30 509» заменить цифрами «60 094,2»;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«2 703 951» заменить цифрами «2 737 855»;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«3 359 486,3» заменить цифрами «3 427 975,5»;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«795» заменить цифрами «795,1»;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«-162 358,5» заменить цифрами «-162 358,4»;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«162 358,5» заменить цифрами «162 358,4»;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«25 886» заменить цифрами «40 885»;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11) и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18 000 тыс.тенге – на капитальный ремонт Раисовской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905 тыс.тенге – на внедрение системы электронного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редакции, согласно приложению 1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XXVII сессии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И.Н.Луценко                                         Б.Искакова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района имени Габита Мусрепова»                      М. Баймульдина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2011 года № 27-2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Г.Мусрепова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1073"/>
        <w:gridCol w:w="6113"/>
        <w:gridCol w:w="2373"/>
      </w:tblGrid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3 400 017,2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595 279,0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214 765,0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42 742,0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29 950,0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взымаемые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6 789,0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60 094,2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20 048,2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20 048,2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2 737 855,0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2 737 855,0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2 737 855,0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693"/>
        <w:gridCol w:w="5693"/>
        <w:gridCol w:w="2393"/>
      </w:tblGrid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3 427 975,5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271 666,7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69 592,0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62 614,0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162 865,7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155 469,7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14 857,0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14 857,0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2 179 902,0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114 547,0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114 547,0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114 547,0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1 985 975,0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1 931 348,0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39 629,0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160 315,0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140 798,0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140 798,0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47 286,0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249 219,5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155 357,5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144 966,5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70 034,5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32 214,0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61 648,0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58 298,0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167 051,6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118 758,6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51 601,6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51 601,6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67 157,0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67 157,0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21 547,0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305 148,2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39 491,2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39 491,2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16 530,2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18 601,0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258 477,0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258 477,0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258 477,0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25 530,8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126 850,1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127 645,2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-162 358,4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162 358,4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