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eaaf" w14:textId="16ee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N 24-3 от 28 марта 2011 года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14 сентября 2011 года N 29-4. Зарегистрировано Департаментом юстиции Северо-Казахстанской области 10 октября 2011 года N 13-5-133.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изменений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2011 года № 24-3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2011 году» (зарегистрировано в Реестре государственной регистрации нормативных правовых актов за № 13-5-126 от 19 апреля 2011 года, опубликовано в газетах «Новости Приишимья» № 18 от 1 мая 2011 года, «Есіл Өңірі» № 20 от 2 мая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вышеуказанного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2011 году социальную поддержку для приобретения жилья в виде бюджетного кредита в сумме заявленной специалистом, но не превышающей одна тысяча пятисоткратный размер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XXIX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Нурмаганбетова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ветеринарии района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Мусрепова»                          С. Мухамедеев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