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d639" w14:textId="2e6d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 по видам предпринимательской деятельности по району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Габита Мусрепова Северо-Казахстанской области от 14 сентября 2011 года N 29-3. Зарегистрировано Департаментом юстиции Северо-Казахстанской области 20 октября 2011 года N 13-5-134. Утратило силу - решением маслихата района Габита Мусрепова Северо-Казахстанской области от 20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Габита Мусрепова Северо-Казахстанской области от 20.12.2012 N 10-7 (вводится в действие с 01.01.2013)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 от 10 декабря 2008 года № 100-IV,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разовых талонов на один день по видам предпринимательской деятельности по району имени Габита Мусрепова для физических лиц, деятельность которых носит эпизодический характер,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6, 7, 9 приложения 1 к решению районного маслихата от 24 декабря 2007 года № 4-3 «Об утверждении ставок по отдельным видам платежей» (регистрационный номер 13-5-50 от 16 января 2008 года, газеты «Есіл Өңірі» от 18 января 2008 года № 3, «Новости Приишимья» от 21 января 2008 года №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июля 2009 года № 12-3 «О внесении изменений и дополнений в решение районного маслихата от 24 декабря 2007 года № 4-3 «Об утверждении ставок по отдельным видам платежей» (регистрационный номер 13-5-99 от 26 августа 2009 года, газеты «Есіл Өңірі» от 31 августа 2009 года № 35, «Новости Приишимья» от 30 августа 2009 года №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и вводится в действие по истечении десяти календарных дней с момента первого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ХXIХ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Нурмаганбетова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Мусрепова»                    А. Жантемиров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2011 года № 29-3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на один день по видам предпринимательской деятельности по району имени Габита Мусрепова для физических лиц,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359"/>
        <w:gridCol w:w="1628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день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помещениях): веников,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метел, лесных ягод, меда, грибов и рыбы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помещениях):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подсобного сельского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садоводства, огородничества и дачных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