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f269" w14:textId="858f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району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имени Габита Мусрепова Северо-Казахстанской области от 22 ноября 2011 года N 31. Зарегистрировано Департаментом юстиции Северо-Казахстанской области 2 декабря 2011 года N 13-5-136. Утратило силу решением акима района имени Габита Мусрепова Северо-Казахстанской области от 25 февраля 2015 года N 5</w:t>
      </w:r>
    </w:p>
    <w:p>
      <w:pPr>
        <w:spacing w:after="0"/>
        <w:ind w:left="0"/>
        <w:jc w:val="both"/>
      </w:pPr>
      <w:bookmarkStart w:name="z1" w:id="0"/>
      <w:r>
        <w:rPr>
          <w:rFonts w:ascii="Times New Roman"/>
          <w:b w:val="false"/>
          <w:i w:val="false"/>
          <w:color w:val="ff0000"/>
          <w:sz w:val="28"/>
        </w:rPr>
        <w:t xml:space="preserve">      Сноска. Утратило силу решением акима района имени Габита Мусрепова Северо-Казахстанской области от 25.02.2015 </w:t>
      </w:r>
      <w:r>
        <w:rPr>
          <w:rFonts w:ascii="Times New Roman"/>
          <w:b w:val="false"/>
          <w:i w:val="false"/>
          <w:color w:val="00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 2464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 148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Для проведения голосования и подсчета голосов, образовать следующие избирательные участки:</w:t>
      </w:r>
      <w:r>
        <w:br/>
      </w:r>
      <w:r>
        <w:rPr>
          <w:rFonts w:ascii="Times New Roman"/>
          <w:b w:val="false"/>
          <w:i w:val="false"/>
          <w:color w:val="000000"/>
          <w:sz w:val="28"/>
        </w:rPr>
        <w:t>
      Избирательный участок № 639</w:t>
      </w:r>
      <w:r>
        <w:br/>
      </w:r>
      <w:r>
        <w:rPr>
          <w:rFonts w:ascii="Times New Roman"/>
          <w:b w:val="false"/>
          <w:i w:val="false"/>
          <w:color w:val="000000"/>
          <w:sz w:val="28"/>
        </w:rPr>
        <w:t>
      село Новоишимское, улица Зерновая, 14, контора Хлебной базы № 2 (по согласованию), тел. 21-176</w:t>
      </w:r>
      <w:r>
        <w:br/>
      </w:r>
      <w:r>
        <w:rPr>
          <w:rFonts w:ascii="Times New Roman"/>
          <w:b w:val="false"/>
          <w:i w:val="false"/>
          <w:color w:val="000000"/>
          <w:sz w:val="28"/>
        </w:rPr>
        <w:t>
      Улица Комсомольская – 1, 3, 4, 5, 6, 7, 8, 9, 10, 10а, 11, 12, 12а,12б, 13, 14, 15, 16, 17, 18, 18а, 19, 20, 21, 22, 23, 24, 24а, 25, 26, 27, 28, 29, 30, 31, 32, 33, 34, 35.</w:t>
      </w:r>
      <w:r>
        <w:br/>
      </w:r>
      <w:r>
        <w:rPr>
          <w:rFonts w:ascii="Times New Roman"/>
          <w:b w:val="false"/>
          <w:i w:val="false"/>
          <w:color w:val="000000"/>
          <w:sz w:val="28"/>
        </w:rPr>
        <w:t>
      Улица Жанааульская – 1, 1а, 1б, 2, 2а, 3, 3а, 4, 4а, 6, 7, 8, 9, 10.</w:t>
      </w:r>
      <w:r>
        <w:br/>
      </w:r>
      <w:r>
        <w:rPr>
          <w:rFonts w:ascii="Times New Roman"/>
          <w:b w:val="false"/>
          <w:i w:val="false"/>
          <w:color w:val="000000"/>
          <w:sz w:val="28"/>
        </w:rPr>
        <w:t>
      Улица Абылай-хана– 1, 3, 23, 25, 29, 48, 50, 52, 52а, 56, 57, 58, 60, 62, 64, 66, 65, 68, 70, 72, 74, 76, 80, 84, 84а, 86.</w:t>
      </w:r>
      <w:r>
        <w:br/>
      </w:r>
      <w:r>
        <w:rPr>
          <w:rFonts w:ascii="Times New Roman"/>
          <w:b w:val="false"/>
          <w:i w:val="false"/>
          <w:color w:val="000000"/>
          <w:sz w:val="28"/>
        </w:rPr>
        <w:t>
      Улица Набережная – 1, 2, 3, 4, 5, 6, 7, 8, 9, 10, 11.</w:t>
      </w:r>
      <w:r>
        <w:br/>
      </w:r>
      <w:r>
        <w:rPr>
          <w:rFonts w:ascii="Times New Roman"/>
          <w:b w:val="false"/>
          <w:i w:val="false"/>
          <w:color w:val="000000"/>
          <w:sz w:val="28"/>
        </w:rPr>
        <w:t>
      Улица Чапаева – 4, 5, 6, 7, 8, 9, 10, 11, 12, 14, 15, 16, 17, 18, 19, 20, 21, 22, 23, 24,24а, 24, 25, 26, 26б, 26а, 27, 28, 28а, 29, 29а, 30, 31, 33, 35,42, 42а, 43, 44, 45.</w:t>
      </w:r>
      <w:r>
        <w:br/>
      </w:r>
      <w:r>
        <w:rPr>
          <w:rFonts w:ascii="Times New Roman"/>
          <w:b w:val="false"/>
          <w:i w:val="false"/>
          <w:color w:val="000000"/>
          <w:sz w:val="28"/>
        </w:rPr>
        <w:t>
      Улица Ишимская – 1, 1а, 1б, 2а, 2б, 3а, 4, 5, 5а, 6, 7, 8, 9, 10, 11, 12, 13, 14, 15, 17, 18, 19, 20, 21, 23, 25, 27, 29, 31, 33, 35, 37.</w:t>
      </w:r>
      <w:r>
        <w:br/>
      </w:r>
      <w:r>
        <w:rPr>
          <w:rFonts w:ascii="Times New Roman"/>
          <w:b w:val="false"/>
          <w:i w:val="false"/>
          <w:color w:val="000000"/>
          <w:sz w:val="28"/>
        </w:rPr>
        <w:t>
      Улица Луначарского – 1, 2, 3, 4, 5, 6, 7, 8, 9, 10, 11, 12, 13, 14, 15, 16, 17, 18, 19, 20, 22, 24, 25, 26, 27, 28, 29, 30, 31, 32, 33, 34, 35 (1-2), 36, 37, 37а, 38, 39, 40, 41, 41а, 42 (1-2), 43, 44, 45, 47, 49, 51.</w:t>
      </w:r>
      <w:r>
        <w:br/>
      </w:r>
      <w:r>
        <w:rPr>
          <w:rFonts w:ascii="Times New Roman"/>
          <w:b w:val="false"/>
          <w:i w:val="false"/>
          <w:color w:val="000000"/>
          <w:sz w:val="28"/>
        </w:rPr>
        <w:t>
      Улица Зерновая – 1, 2, 2а, 2б, 3, 4, 5, 6, 7, 8, 9, 10, 11, 12, 13, 15, 17, 19, 21, 23, 23а, 23б, 23в, 23в, 23 г, 23д, 25, 25а, 27, 27а, 29, 31, 33, 35, 37, 39а, 39, 41, 41а, 42.</w:t>
      </w:r>
      <w:r>
        <w:br/>
      </w:r>
      <w:r>
        <w:rPr>
          <w:rFonts w:ascii="Times New Roman"/>
          <w:b w:val="false"/>
          <w:i w:val="false"/>
          <w:color w:val="000000"/>
          <w:sz w:val="28"/>
        </w:rPr>
        <w:t>
      Улица Ауельбекова –1а, 1, 2, 3, 4, 5, 6, 7, 8, 9, 10, 11,12б, 12, 13, 14, 15, 16, 17, 19, 21, 23, 24, 26, 27, 28, 29, 33, 34, 35, 36, 37, 38, 39, 40, 42, 43, 44, 46, 48, 50, 55, 57.</w:t>
      </w:r>
      <w:r>
        <w:br/>
      </w:r>
      <w:r>
        <w:rPr>
          <w:rFonts w:ascii="Times New Roman"/>
          <w:b w:val="false"/>
          <w:i w:val="false"/>
          <w:color w:val="000000"/>
          <w:sz w:val="28"/>
        </w:rPr>
        <w:t>
      Улица Интернациональная – 1, 2, 3, 4, 5, 6, 7, 8, 9, 10, 11, 12, 13, 14, 15, 16, 17, 18, 19, 20, 21, 23, 24, 25, 26, 27, 29, 30, 31, 32, 33, 34, 35, 36, 37, 38, 39, 40, 41, 43, 45, 47.</w:t>
      </w:r>
      <w:r>
        <w:br/>
      </w:r>
      <w:r>
        <w:rPr>
          <w:rFonts w:ascii="Times New Roman"/>
          <w:b w:val="false"/>
          <w:i w:val="false"/>
          <w:color w:val="000000"/>
          <w:sz w:val="28"/>
        </w:rPr>
        <w:t>
      Улица Терешковой – 1а, 1б, 1, 2, 3, 4, 5, 29а, 29.</w:t>
      </w:r>
      <w:r>
        <w:br/>
      </w:r>
      <w:r>
        <w:rPr>
          <w:rFonts w:ascii="Times New Roman"/>
          <w:b w:val="false"/>
          <w:i w:val="false"/>
          <w:color w:val="000000"/>
          <w:sz w:val="28"/>
        </w:rPr>
        <w:t>
      Микрорайон Солнечный – 6, 7, 8, 9, 10, 11, 12, 13, 14, 15,1 6, 20, 23, 23а, 23б, 25, 27, 28, 28а, 29, 31, 32, 37, 38, 42, 43.</w:t>
      </w:r>
      <w:r>
        <w:br/>
      </w:r>
      <w:r>
        <w:rPr>
          <w:rFonts w:ascii="Times New Roman"/>
          <w:b w:val="false"/>
          <w:i w:val="false"/>
          <w:color w:val="000000"/>
          <w:sz w:val="28"/>
        </w:rPr>
        <w:t>
      Улица Абая Кунанбаева – 1, 2, 7, 19, 17, 17а.</w:t>
      </w:r>
      <w:r>
        <w:br/>
      </w:r>
      <w:r>
        <w:rPr>
          <w:rFonts w:ascii="Times New Roman"/>
          <w:b w:val="false"/>
          <w:i w:val="false"/>
          <w:color w:val="000000"/>
          <w:sz w:val="28"/>
        </w:rPr>
        <w:t>
      Улица Валиханова – 1, 3, 4, 5, 6, 7, 8, 9, 10, 11, 12, 13, 14, 15, 16, 17, 18, 19, 19а, 20, 20а, 21 (1-2), 23, 24, 24а, 25, 27а, 27, 29, 31, 33, 35, 37, 39, 39а, 41, 43, 45, 47, 49, 51, 53, 55, 57, 59, 61.</w:t>
      </w:r>
      <w:r>
        <w:br/>
      </w:r>
      <w:r>
        <w:rPr>
          <w:rFonts w:ascii="Times New Roman"/>
          <w:b w:val="false"/>
          <w:i w:val="false"/>
          <w:color w:val="000000"/>
          <w:sz w:val="28"/>
        </w:rPr>
        <w:t>
      Улица Прудовая – 1, 2, 3, 4, 5, 6, 7, 8, 9, 10, 11, 12, 13, 14, 15, 17, 18.</w:t>
      </w:r>
      <w:r>
        <w:br/>
      </w:r>
      <w:r>
        <w:rPr>
          <w:rFonts w:ascii="Times New Roman"/>
          <w:b w:val="false"/>
          <w:i w:val="false"/>
          <w:color w:val="000000"/>
          <w:sz w:val="28"/>
        </w:rPr>
        <w:t>
      Избирательный участок № 640</w:t>
      </w:r>
      <w:r>
        <w:br/>
      </w:r>
      <w:r>
        <w:rPr>
          <w:rFonts w:ascii="Times New Roman"/>
          <w:b w:val="false"/>
          <w:i w:val="false"/>
          <w:color w:val="000000"/>
          <w:sz w:val="28"/>
        </w:rPr>
        <w:t>
      село Новоишимское, улица Абылай хана, 24, Новоишимская казахская средняя школа, тел. 22-491</w:t>
      </w:r>
      <w:r>
        <w:br/>
      </w:r>
      <w:r>
        <w:rPr>
          <w:rFonts w:ascii="Times New Roman"/>
          <w:b w:val="false"/>
          <w:i w:val="false"/>
          <w:color w:val="000000"/>
          <w:sz w:val="28"/>
        </w:rPr>
        <w:t>
      Улица Мира – 3, 5, 6, 7, 8, 9, 10, 11, 12, 13,1 4, 16, 17, 18, 19, 20, 22, 23, 24, 26, 27, 28, 29,30, 31, 32, 33, 34, 35, 36, 37, 38, 40, 41, 42, 43,44, 45, 46, 47, 48, 49, 50, 51, 52, 53, 54, 55, 56, 57, 59, 60, 61, 62, 63, 64, 65, 66, 67, 70, 71, 72, 74, 76, 78.</w:t>
      </w:r>
      <w:r>
        <w:br/>
      </w:r>
      <w:r>
        <w:rPr>
          <w:rFonts w:ascii="Times New Roman"/>
          <w:b w:val="false"/>
          <w:i w:val="false"/>
          <w:color w:val="000000"/>
          <w:sz w:val="28"/>
        </w:rPr>
        <w:t>
      Улица Степная – 1, 2, 3, 4, 5, 6, 7, 8, 9, 10, 11,12, 13, 14, 15, 16, 17, 18, 19, 20, 21, 22.</w:t>
      </w:r>
      <w:r>
        <w:br/>
      </w:r>
      <w:r>
        <w:rPr>
          <w:rFonts w:ascii="Times New Roman"/>
          <w:b w:val="false"/>
          <w:i w:val="false"/>
          <w:color w:val="000000"/>
          <w:sz w:val="28"/>
        </w:rPr>
        <w:t>
      Улица Больничная – 1, 3, 4, 5, 7, 8,10, 12, 14, 14а, 16, 18, 20, 22.</w:t>
      </w:r>
      <w:r>
        <w:br/>
      </w:r>
      <w:r>
        <w:rPr>
          <w:rFonts w:ascii="Times New Roman"/>
          <w:b w:val="false"/>
          <w:i w:val="false"/>
          <w:color w:val="000000"/>
          <w:sz w:val="28"/>
        </w:rPr>
        <w:t>
      Микрорайон Больничный – 1, 2, 3, 4, 4а, 5, 7, 8.</w:t>
      </w:r>
      <w:r>
        <w:br/>
      </w:r>
      <w:r>
        <w:rPr>
          <w:rFonts w:ascii="Times New Roman"/>
          <w:b w:val="false"/>
          <w:i w:val="false"/>
          <w:color w:val="000000"/>
          <w:sz w:val="28"/>
        </w:rPr>
        <w:t>
      Улица Строительная – 1, 2, 3, 4, 5, 6, 7, 8, 9, 10, 11, 12, 13, 4, 15, 17, 19, 21.</w:t>
      </w:r>
      <w:r>
        <w:br/>
      </w:r>
      <w:r>
        <w:rPr>
          <w:rFonts w:ascii="Times New Roman"/>
          <w:b w:val="false"/>
          <w:i w:val="false"/>
          <w:color w:val="000000"/>
          <w:sz w:val="28"/>
        </w:rPr>
        <w:t>
      Улица Советская – 1, 2, 3, 4, 5, 7, 8, 9, 10, 10а, 11, 12а, 13, 15, 16, 17, 17а, 18, 34, 35, 36, 37, 38, 39, 40, 41, 42, 43, 45, 46, 47, 48, 50, 52.</w:t>
      </w:r>
      <w:r>
        <w:br/>
      </w:r>
      <w:r>
        <w:rPr>
          <w:rFonts w:ascii="Times New Roman"/>
          <w:b w:val="false"/>
          <w:i w:val="false"/>
          <w:color w:val="000000"/>
          <w:sz w:val="28"/>
        </w:rPr>
        <w:t>
      Микрорайон Советский - 6, 6а, 24, 27, 31, 32, 33, 34а, 34, 35, 36.</w:t>
      </w:r>
      <w:r>
        <w:br/>
      </w:r>
      <w:r>
        <w:rPr>
          <w:rFonts w:ascii="Times New Roman"/>
          <w:b w:val="false"/>
          <w:i w:val="false"/>
          <w:color w:val="000000"/>
          <w:sz w:val="28"/>
        </w:rPr>
        <w:t>
      Избирательный участок № 641</w:t>
      </w:r>
      <w:r>
        <w:br/>
      </w:r>
      <w:r>
        <w:rPr>
          <w:rFonts w:ascii="Times New Roman"/>
          <w:b w:val="false"/>
          <w:i w:val="false"/>
          <w:color w:val="000000"/>
          <w:sz w:val="28"/>
        </w:rPr>
        <w:t>
      село Новоишимское, улица Школьная, 1, Новоишимская средняя школа № 1, тел. 21-101</w:t>
      </w:r>
      <w:r>
        <w:br/>
      </w:r>
      <w:r>
        <w:rPr>
          <w:rFonts w:ascii="Times New Roman"/>
          <w:b w:val="false"/>
          <w:i w:val="false"/>
          <w:color w:val="000000"/>
          <w:sz w:val="28"/>
        </w:rPr>
        <w:t>
      Улица Школьная – 1а, 4, 5, 6, 7, 8, 9,10, 11, 12, 13, 15, 16, 17, 18, 20, 13а, 14, 15а, 21.</w:t>
      </w:r>
      <w:r>
        <w:br/>
      </w:r>
      <w:r>
        <w:rPr>
          <w:rFonts w:ascii="Times New Roman"/>
          <w:b w:val="false"/>
          <w:i w:val="false"/>
          <w:color w:val="000000"/>
          <w:sz w:val="28"/>
        </w:rPr>
        <w:t>
      Улица Ленина – 3, 4, 5, 6, 8.</w:t>
      </w:r>
      <w:r>
        <w:br/>
      </w:r>
      <w:r>
        <w:rPr>
          <w:rFonts w:ascii="Times New Roman"/>
          <w:b w:val="false"/>
          <w:i w:val="false"/>
          <w:color w:val="000000"/>
          <w:sz w:val="28"/>
        </w:rPr>
        <w:t>
      Улица Абылай-хана – 16.</w:t>
      </w:r>
      <w:r>
        <w:br/>
      </w:r>
      <w:r>
        <w:rPr>
          <w:rFonts w:ascii="Times New Roman"/>
          <w:b w:val="false"/>
          <w:i w:val="false"/>
          <w:color w:val="000000"/>
          <w:sz w:val="28"/>
        </w:rPr>
        <w:t>
      Улица Акана-сере – 1а, 1, 2, 2а, 2б, 3, 3б,5, 5а, 5б, 6, 7, 8, 9, 9а, 9б, 10, 11, 12, 13, 14, 23, 27, 34, 37, 41, 43, 51, 53.</w:t>
      </w:r>
      <w:r>
        <w:br/>
      </w:r>
      <w:r>
        <w:rPr>
          <w:rFonts w:ascii="Times New Roman"/>
          <w:b w:val="false"/>
          <w:i w:val="false"/>
          <w:color w:val="000000"/>
          <w:sz w:val="28"/>
        </w:rPr>
        <w:t>
      Улица Сейфуллина – 1а, 2а, 3а, 4, 5, 6, 7, 8, 9, 10, 11, 12, 13, 14, 16.</w:t>
      </w:r>
      <w:r>
        <w:br/>
      </w:r>
      <w:r>
        <w:rPr>
          <w:rFonts w:ascii="Times New Roman"/>
          <w:b w:val="false"/>
          <w:i w:val="false"/>
          <w:color w:val="000000"/>
          <w:sz w:val="28"/>
        </w:rPr>
        <w:t>
      Улица Гаражная – 1, 1а, 2, 3, 4, 5, 6, 7, 8, 8а, 9, 10, 11, 11а.</w:t>
      </w:r>
      <w:r>
        <w:br/>
      </w:r>
      <w:r>
        <w:rPr>
          <w:rFonts w:ascii="Times New Roman"/>
          <w:b w:val="false"/>
          <w:i w:val="false"/>
          <w:color w:val="000000"/>
          <w:sz w:val="28"/>
        </w:rPr>
        <w:t>
      Улица Октябрьская – 1а, 1, 2, 3, 4, 5, 6, 6а, 7, 8, 9, 10, 11, 12, 13, 14, 15, 16, 17а, 17, 18, 20, 21, 22, 23, 24, 25, 26, 30, 32, 34.</w:t>
      </w:r>
      <w:r>
        <w:br/>
      </w:r>
      <w:r>
        <w:rPr>
          <w:rFonts w:ascii="Times New Roman"/>
          <w:b w:val="false"/>
          <w:i w:val="false"/>
          <w:color w:val="000000"/>
          <w:sz w:val="28"/>
        </w:rPr>
        <w:t>
      Избирательный участок № 642</w:t>
      </w:r>
      <w:r>
        <w:br/>
      </w:r>
      <w:r>
        <w:rPr>
          <w:rFonts w:ascii="Times New Roman"/>
          <w:b w:val="false"/>
          <w:i w:val="false"/>
          <w:color w:val="000000"/>
          <w:sz w:val="28"/>
        </w:rPr>
        <w:t>
      село Новоишимское, улица К.Заслонова, 10, Новоишимская средняя школа № 2, тел. 23-819</w:t>
      </w:r>
      <w:r>
        <w:br/>
      </w:r>
      <w:r>
        <w:rPr>
          <w:rFonts w:ascii="Times New Roman"/>
          <w:b w:val="false"/>
          <w:i w:val="false"/>
          <w:color w:val="000000"/>
          <w:sz w:val="28"/>
        </w:rPr>
        <w:t>
      Улица Локомотивная – 2, 4, 10а, 10б.</w:t>
      </w:r>
      <w:r>
        <w:br/>
      </w:r>
      <w:r>
        <w:rPr>
          <w:rFonts w:ascii="Times New Roman"/>
          <w:b w:val="false"/>
          <w:i w:val="false"/>
          <w:color w:val="000000"/>
          <w:sz w:val="28"/>
        </w:rPr>
        <w:t>
      Улица Ворошилова – 3, 8, 8а, 10.</w:t>
      </w:r>
      <w:r>
        <w:br/>
      </w:r>
      <w:r>
        <w:rPr>
          <w:rFonts w:ascii="Times New Roman"/>
          <w:b w:val="false"/>
          <w:i w:val="false"/>
          <w:color w:val="000000"/>
          <w:sz w:val="28"/>
        </w:rPr>
        <w:t>
      Улица Станционная – 1, 2, 3, 4, 6, 8, 9, 10, 12, 13, 14, 15, 16, 17, 18, 19, 20.</w:t>
      </w:r>
      <w:r>
        <w:br/>
      </w:r>
      <w:r>
        <w:rPr>
          <w:rFonts w:ascii="Times New Roman"/>
          <w:b w:val="false"/>
          <w:i w:val="false"/>
          <w:color w:val="000000"/>
          <w:sz w:val="28"/>
        </w:rPr>
        <w:t>
      Улица А. Молдагуловой – 1.</w:t>
      </w:r>
      <w:r>
        <w:br/>
      </w:r>
      <w:r>
        <w:rPr>
          <w:rFonts w:ascii="Times New Roman"/>
          <w:b w:val="false"/>
          <w:i w:val="false"/>
          <w:color w:val="000000"/>
          <w:sz w:val="28"/>
        </w:rPr>
        <w:t>
      Улица М. Маметовой – 1, 2, 3, 4, 5, 10, 11, 12, 12а, 13, 14, 15, 16, 17, 18, 19, 20, 21, 22, 29, 26.</w:t>
      </w:r>
      <w:r>
        <w:br/>
      </w:r>
      <w:r>
        <w:rPr>
          <w:rFonts w:ascii="Times New Roman"/>
          <w:b w:val="false"/>
          <w:i w:val="false"/>
          <w:color w:val="000000"/>
          <w:sz w:val="28"/>
        </w:rPr>
        <w:t>
      Улица Юбилейная – 2, 4, 10, 12, 14, 15, 16, 17, 19, 21, 23, 25.</w:t>
      </w:r>
      <w:r>
        <w:br/>
      </w:r>
      <w:r>
        <w:rPr>
          <w:rFonts w:ascii="Times New Roman"/>
          <w:b w:val="false"/>
          <w:i w:val="false"/>
          <w:color w:val="000000"/>
          <w:sz w:val="28"/>
        </w:rPr>
        <w:t>
      Улица Энгельса – 1, 1а, 1б, 2, 3, 4, 5,6,7,8, 9, 10, 11, 12, 13, 14, 15, 16, 17, 18, 19, 20, 21, 22, 23, 24, 25, 26, 28, 29, 30, 31, 32.</w:t>
      </w:r>
      <w:r>
        <w:br/>
      </w:r>
      <w:r>
        <w:rPr>
          <w:rFonts w:ascii="Times New Roman"/>
          <w:b w:val="false"/>
          <w:i w:val="false"/>
          <w:color w:val="000000"/>
          <w:sz w:val="28"/>
        </w:rPr>
        <w:t>
      Улица К.Маркса – 1, 2, 4, 5, 6, 7, 8, 9,10,11, 12, 13, 14, 16, 17, 18, 19, 20, 21, 22, 23, 24, 25, 26, 28, 29, 30, 30а, 31, 32, 33, 34, 36, 41, 43, 45, 47, 49, 51,54.</w:t>
      </w:r>
      <w:r>
        <w:br/>
      </w:r>
      <w:r>
        <w:rPr>
          <w:rFonts w:ascii="Times New Roman"/>
          <w:b w:val="false"/>
          <w:i w:val="false"/>
          <w:color w:val="000000"/>
          <w:sz w:val="28"/>
        </w:rPr>
        <w:t>
      Улица Трудовая – 1, 1б, 2.</w:t>
      </w:r>
      <w:r>
        <w:br/>
      </w:r>
      <w:r>
        <w:rPr>
          <w:rFonts w:ascii="Times New Roman"/>
          <w:b w:val="false"/>
          <w:i w:val="false"/>
          <w:color w:val="000000"/>
          <w:sz w:val="28"/>
        </w:rPr>
        <w:t>
      Улица Пионерская – 1а, 1, 1б, 2, 4, 6, 7, 8, 9, 11,12, 13, 14, 16, 17, 19, 21.</w:t>
      </w:r>
      <w:r>
        <w:br/>
      </w:r>
      <w:r>
        <w:rPr>
          <w:rFonts w:ascii="Times New Roman"/>
          <w:b w:val="false"/>
          <w:i w:val="false"/>
          <w:color w:val="000000"/>
          <w:sz w:val="28"/>
        </w:rPr>
        <w:t>
      Улица ДЭУ - 5, 1, 1.</w:t>
      </w:r>
      <w:r>
        <w:br/>
      </w:r>
      <w:r>
        <w:rPr>
          <w:rFonts w:ascii="Times New Roman"/>
          <w:b w:val="false"/>
          <w:i w:val="false"/>
          <w:color w:val="000000"/>
          <w:sz w:val="28"/>
        </w:rPr>
        <w:t>
      Избирательный участок № 643</w:t>
      </w:r>
      <w:r>
        <w:br/>
      </w:r>
      <w:r>
        <w:rPr>
          <w:rFonts w:ascii="Times New Roman"/>
          <w:b w:val="false"/>
          <w:i w:val="false"/>
          <w:color w:val="000000"/>
          <w:sz w:val="28"/>
        </w:rPr>
        <w:t>
      село Новоишимское, улица К.Заслонова, 10, Новоишимская средняя школа № 2, тел. 20-009</w:t>
      </w:r>
      <w:r>
        <w:br/>
      </w:r>
      <w:r>
        <w:rPr>
          <w:rFonts w:ascii="Times New Roman"/>
          <w:b w:val="false"/>
          <w:i w:val="false"/>
          <w:color w:val="000000"/>
          <w:sz w:val="28"/>
        </w:rPr>
        <w:t>
      Улица Локомотивная - (ч/сектор) – 2, 3, 4, 5, 6, 6а, 6б, 8, 8а, 10, 12, 14, 15, 16, 17, 18, 19, 20, 21, 22, 23, 24, 25, 26, 27, 28, 29, 30, 31, 32, 33, 34, 35, 36, 36а, 37, 38, 39, 40, 41, 42, 43, 44, 45, 46, 47, 48, 49, 51, 50, 52, 54.</w:t>
      </w:r>
      <w:r>
        <w:br/>
      </w:r>
      <w:r>
        <w:rPr>
          <w:rFonts w:ascii="Times New Roman"/>
          <w:b w:val="false"/>
          <w:i w:val="false"/>
          <w:color w:val="000000"/>
          <w:sz w:val="28"/>
        </w:rPr>
        <w:t>
      Улица Локомотивная – 7, 9, 13, 21, 23, 25, 27, 29, 31.</w:t>
      </w:r>
      <w:r>
        <w:br/>
      </w:r>
      <w:r>
        <w:rPr>
          <w:rFonts w:ascii="Times New Roman"/>
          <w:b w:val="false"/>
          <w:i w:val="false"/>
          <w:color w:val="000000"/>
          <w:sz w:val="28"/>
        </w:rPr>
        <w:t>
      Улица Ворошилова – 1, 2.</w:t>
      </w:r>
      <w:r>
        <w:br/>
      </w:r>
      <w:r>
        <w:rPr>
          <w:rFonts w:ascii="Times New Roman"/>
          <w:b w:val="false"/>
          <w:i w:val="false"/>
          <w:color w:val="000000"/>
          <w:sz w:val="28"/>
        </w:rPr>
        <w:t>
      Улица К. Заслонова – 1, 4, 4а, 6, 7, 8, 11, 12, 15, 17, 19.</w:t>
      </w:r>
      <w:r>
        <w:br/>
      </w:r>
      <w:r>
        <w:rPr>
          <w:rFonts w:ascii="Times New Roman"/>
          <w:b w:val="false"/>
          <w:i w:val="false"/>
          <w:color w:val="000000"/>
          <w:sz w:val="28"/>
        </w:rPr>
        <w:t>
      Улица Островского – 1, 3, 5, 7, 9, 11, 13, 15, 17, 19, 21.</w:t>
      </w:r>
      <w:r>
        <w:br/>
      </w:r>
      <w:r>
        <w:rPr>
          <w:rFonts w:ascii="Times New Roman"/>
          <w:b w:val="false"/>
          <w:i w:val="false"/>
          <w:color w:val="000000"/>
          <w:sz w:val="28"/>
        </w:rPr>
        <w:t>
      Улица Гагарина – 1, 2, 2а, 3, 3, 4, 5, 5, 5а, 6, 7,7, 8, 9,9, 10, 11, 12, 15, 17, 21.</w:t>
      </w:r>
      <w:r>
        <w:br/>
      </w:r>
      <w:r>
        <w:rPr>
          <w:rFonts w:ascii="Times New Roman"/>
          <w:b w:val="false"/>
          <w:i w:val="false"/>
          <w:color w:val="000000"/>
          <w:sz w:val="28"/>
        </w:rPr>
        <w:t>
      Улица Путейская – 1, 2, 3, 4, 5, 6, 7, 8.</w:t>
      </w:r>
      <w:r>
        <w:br/>
      </w:r>
      <w:r>
        <w:rPr>
          <w:rFonts w:ascii="Times New Roman"/>
          <w:b w:val="false"/>
          <w:i w:val="false"/>
          <w:color w:val="000000"/>
          <w:sz w:val="28"/>
        </w:rPr>
        <w:t>
      Избирательный участок № 644</w:t>
      </w:r>
      <w:r>
        <w:br/>
      </w:r>
      <w:r>
        <w:rPr>
          <w:rFonts w:ascii="Times New Roman"/>
          <w:b w:val="false"/>
          <w:i w:val="false"/>
          <w:color w:val="000000"/>
          <w:sz w:val="28"/>
        </w:rPr>
        <w:t>
      село Червонное, Дом культуры, ул. Школьная 11 тел. 27-585</w:t>
      </w:r>
      <w:r>
        <w:br/>
      </w:r>
      <w:r>
        <w:rPr>
          <w:rFonts w:ascii="Times New Roman"/>
          <w:b w:val="false"/>
          <w:i w:val="false"/>
          <w:color w:val="000000"/>
          <w:sz w:val="28"/>
        </w:rPr>
        <w:t>
      село Червонное.</w:t>
      </w:r>
      <w:r>
        <w:br/>
      </w:r>
      <w:r>
        <w:rPr>
          <w:rFonts w:ascii="Times New Roman"/>
          <w:b w:val="false"/>
          <w:i w:val="false"/>
          <w:color w:val="000000"/>
          <w:sz w:val="28"/>
        </w:rPr>
        <w:t>
      Избирательный участок № 645</w:t>
      </w:r>
      <w:r>
        <w:br/>
      </w:r>
      <w:r>
        <w:rPr>
          <w:rFonts w:ascii="Times New Roman"/>
          <w:b w:val="false"/>
          <w:i w:val="false"/>
          <w:color w:val="000000"/>
          <w:sz w:val="28"/>
        </w:rPr>
        <w:t>
      село Узынколь, здание медицинского пункта, тел.51-850</w:t>
      </w:r>
      <w:r>
        <w:br/>
      </w:r>
      <w:r>
        <w:rPr>
          <w:rFonts w:ascii="Times New Roman"/>
          <w:b w:val="false"/>
          <w:i w:val="false"/>
          <w:color w:val="000000"/>
          <w:sz w:val="28"/>
        </w:rPr>
        <w:t>
      село Узынколь.</w:t>
      </w:r>
      <w:r>
        <w:br/>
      </w:r>
      <w:r>
        <w:rPr>
          <w:rFonts w:ascii="Times New Roman"/>
          <w:b w:val="false"/>
          <w:i w:val="false"/>
          <w:color w:val="000000"/>
          <w:sz w:val="28"/>
        </w:rPr>
        <w:t>
      Избирательный участок № 646</w:t>
      </w:r>
      <w:r>
        <w:br/>
      </w:r>
      <w:r>
        <w:rPr>
          <w:rFonts w:ascii="Times New Roman"/>
          <w:b w:val="false"/>
          <w:i w:val="false"/>
          <w:color w:val="000000"/>
          <w:sz w:val="28"/>
        </w:rPr>
        <w:t>
      село Пески, школа, тел. 52-206</w:t>
      </w:r>
      <w:r>
        <w:br/>
      </w:r>
      <w:r>
        <w:rPr>
          <w:rFonts w:ascii="Times New Roman"/>
          <w:b w:val="false"/>
          <w:i w:val="false"/>
          <w:color w:val="000000"/>
          <w:sz w:val="28"/>
        </w:rPr>
        <w:t>
      село Пески.</w:t>
      </w:r>
      <w:r>
        <w:br/>
      </w:r>
      <w:r>
        <w:rPr>
          <w:rFonts w:ascii="Times New Roman"/>
          <w:b w:val="false"/>
          <w:i w:val="false"/>
          <w:color w:val="000000"/>
          <w:sz w:val="28"/>
        </w:rPr>
        <w:t>
      Избирательный участок № 647</w:t>
      </w:r>
      <w:r>
        <w:br/>
      </w:r>
      <w:r>
        <w:rPr>
          <w:rFonts w:ascii="Times New Roman"/>
          <w:b w:val="false"/>
          <w:i w:val="false"/>
          <w:color w:val="000000"/>
          <w:sz w:val="28"/>
        </w:rPr>
        <w:t>
      село Ефимовка, Дом культуры, тел. 52-075</w:t>
      </w:r>
      <w:r>
        <w:br/>
      </w:r>
      <w:r>
        <w:rPr>
          <w:rFonts w:ascii="Times New Roman"/>
          <w:b w:val="false"/>
          <w:i w:val="false"/>
          <w:color w:val="000000"/>
          <w:sz w:val="28"/>
        </w:rPr>
        <w:t>
      село Ефимовка.</w:t>
      </w:r>
      <w:r>
        <w:br/>
      </w:r>
      <w:r>
        <w:rPr>
          <w:rFonts w:ascii="Times New Roman"/>
          <w:b w:val="false"/>
          <w:i w:val="false"/>
          <w:color w:val="000000"/>
          <w:sz w:val="28"/>
        </w:rPr>
        <w:t>
      Избирательный участок № 648</w:t>
      </w:r>
      <w:r>
        <w:br/>
      </w:r>
      <w:r>
        <w:rPr>
          <w:rFonts w:ascii="Times New Roman"/>
          <w:b w:val="false"/>
          <w:i w:val="false"/>
          <w:color w:val="000000"/>
          <w:sz w:val="28"/>
        </w:rPr>
        <w:t>
      село Буденное, Дом культуры, тел.52-146</w:t>
      </w:r>
      <w:r>
        <w:br/>
      </w:r>
      <w:r>
        <w:rPr>
          <w:rFonts w:ascii="Times New Roman"/>
          <w:b w:val="false"/>
          <w:i w:val="false"/>
          <w:color w:val="000000"/>
          <w:sz w:val="28"/>
        </w:rPr>
        <w:t>
      село Буденное, село Куприяновка.</w:t>
      </w:r>
      <w:r>
        <w:br/>
      </w:r>
      <w:r>
        <w:rPr>
          <w:rFonts w:ascii="Times New Roman"/>
          <w:b w:val="false"/>
          <w:i w:val="false"/>
          <w:color w:val="000000"/>
          <w:sz w:val="28"/>
        </w:rPr>
        <w:t>
      Избирательный участок № 650</w:t>
      </w:r>
      <w:r>
        <w:br/>
      </w:r>
      <w:r>
        <w:rPr>
          <w:rFonts w:ascii="Times New Roman"/>
          <w:b w:val="false"/>
          <w:i w:val="false"/>
          <w:color w:val="000000"/>
          <w:sz w:val="28"/>
        </w:rPr>
        <w:t>
      село Нежинка, Дом культуры, тел. 28-363</w:t>
      </w:r>
      <w:r>
        <w:br/>
      </w:r>
      <w:r>
        <w:rPr>
          <w:rFonts w:ascii="Times New Roman"/>
          <w:b w:val="false"/>
          <w:i w:val="false"/>
          <w:color w:val="000000"/>
          <w:sz w:val="28"/>
        </w:rPr>
        <w:t>
      село Нежинка.</w:t>
      </w:r>
      <w:r>
        <w:br/>
      </w:r>
      <w:r>
        <w:rPr>
          <w:rFonts w:ascii="Times New Roman"/>
          <w:b w:val="false"/>
          <w:i w:val="false"/>
          <w:color w:val="000000"/>
          <w:sz w:val="28"/>
        </w:rPr>
        <w:t>
      Избирательный участок № 651</w:t>
      </w:r>
      <w:r>
        <w:br/>
      </w:r>
      <w:r>
        <w:rPr>
          <w:rFonts w:ascii="Times New Roman"/>
          <w:b w:val="false"/>
          <w:i w:val="false"/>
          <w:color w:val="000000"/>
          <w:sz w:val="28"/>
        </w:rPr>
        <w:t>
      село Токсан би, школа, тел.29-317</w:t>
      </w:r>
      <w:r>
        <w:br/>
      </w:r>
      <w:r>
        <w:rPr>
          <w:rFonts w:ascii="Times New Roman"/>
          <w:b w:val="false"/>
          <w:i w:val="false"/>
          <w:color w:val="000000"/>
          <w:sz w:val="28"/>
        </w:rPr>
        <w:t>
      село Токсан би.</w:t>
      </w:r>
      <w:r>
        <w:br/>
      </w:r>
      <w:r>
        <w:rPr>
          <w:rFonts w:ascii="Times New Roman"/>
          <w:b w:val="false"/>
          <w:i w:val="false"/>
          <w:color w:val="000000"/>
          <w:sz w:val="28"/>
        </w:rPr>
        <w:t>
      Избирательный участок № 652</w:t>
      </w:r>
      <w:r>
        <w:br/>
      </w:r>
      <w:r>
        <w:rPr>
          <w:rFonts w:ascii="Times New Roman"/>
          <w:b w:val="false"/>
          <w:i w:val="false"/>
          <w:color w:val="000000"/>
          <w:sz w:val="28"/>
        </w:rPr>
        <w:t>
      село Ставрополка, сельский клуб, тел. 53-194</w:t>
      </w:r>
      <w:r>
        <w:br/>
      </w:r>
      <w:r>
        <w:rPr>
          <w:rFonts w:ascii="Times New Roman"/>
          <w:b w:val="false"/>
          <w:i w:val="false"/>
          <w:color w:val="000000"/>
          <w:sz w:val="28"/>
        </w:rPr>
        <w:t>
      село Ставрополка.</w:t>
      </w:r>
      <w:r>
        <w:br/>
      </w:r>
      <w:r>
        <w:rPr>
          <w:rFonts w:ascii="Times New Roman"/>
          <w:b w:val="false"/>
          <w:i w:val="false"/>
          <w:color w:val="000000"/>
          <w:sz w:val="28"/>
        </w:rPr>
        <w:t>
      Избирательный участок № 653</w:t>
      </w:r>
      <w:r>
        <w:br/>
      </w:r>
      <w:r>
        <w:rPr>
          <w:rFonts w:ascii="Times New Roman"/>
          <w:b w:val="false"/>
          <w:i w:val="false"/>
          <w:color w:val="000000"/>
          <w:sz w:val="28"/>
        </w:rPr>
        <w:t>
      село Ломоносовка, школа, тел 52-164</w:t>
      </w:r>
      <w:r>
        <w:br/>
      </w:r>
      <w:r>
        <w:rPr>
          <w:rFonts w:ascii="Times New Roman"/>
          <w:b w:val="false"/>
          <w:i w:val="false"/>
          <w:color w:val="000000"/>
          <w:sz w:val="28"/>
        </w:rPr>
        <w:t>
      село Ломоносовка, село Ломоносовское.</w:t>
      </w:r>
      <w:r>
        <w:br/>
      </w:r>
      <w:r>
        <w:rPr>
          <w:rFonts w:ascii="Times New Roman"/>
          <w:b w:val="false"/>
          <w:i w:val="false"/>
          <w:color w:val="000000"/>
          <w:sz w:val="28"/>
        </w:rPr>
        <w:t>
      Избирательный участок № 654</w:t>
      </w:r>
      <w:r>
        <w:br/>
      </w:r>
      <w:r>
        <w:rPr>
          <w:rFonts w:ascii="Times New Roman"/>
          <w:b w:val="false"/>
          <w:i w:val="false"/>
          <w:color w:val="000000"/>
          <w:sz w:val="28"/>
        </w:rPr>
        <w:t xml:space="preserve">
      село Урожайное, сельский клуб, тел. 53-390 </w:t>
      </w:r>
      <w:r>
        <w:br/>
      </w:r>
      <w:r>
        <w:rPr>
          <w:rFonts w:ascii="Times New Roman"/>
          <w:b w:val="false"/>
          <w:i w:val="false"/>
          <w:color w:val="000000"/>
          <w:sz w:val="28"/>
        </w:rPr>
        <w:t>
      село Урожайное, село Степное.</w:t>
      </w:r>
      <w:r>
        <w:br/>
      </w:r>
      <w:r>
        <w:rPr>
          <w:rFonts w:ascii="Times New Roman"/>
          <w:b w:val="false"/>
          <w:i w:val="false"/>
          <w:color w:val="000000"/>
          <w:sz w:val="28"/>
        </w:rPr>
        <w:t>
      Избирательный участок № 656</w:t>
      </w:r>
      <w:r>
        <w:br/>
      </w:r>
      <w:r>
        <w:rPr>
          <w:rFonts w:ascii="Times New Roman"/>
          <w:b w:val="false"/>
          <w:i w:val="false"/>
          <w:color w:val="000000"/>
          <w:sz w:val="28"/>
        </w:rPr>
        <w:t>
      село Володарское, Дом культуры, тел. 27-123</w:t>
      </w:r>
      <w:r>
        <w:br/>
      </w:r>
      <w:r>
        <w:rPr>
          <w:rFonts w:ascii="Times New Roman"/>
          <w:b w:val="false"/>
          <w:i w:val="false"/>
          <w:color w:val="000000"/>
          <w:sz w:val="28"/>
        </w:rPr>
        <w:t>
      село Володарское.</w:t>
      </w:r>
      <w:r>
        <w:br/>
      </w:r>
      <w:r>
        <w:rPr>
          <w:rFonts w:ascii="Times New Roman"/>
          <w:b w:val="false"/>
          <w:i w:val="false"/>
          <w:color w:val="000000"/>
          <w:sz w:val="28"/>
        </w:rPr>
        <w:t>
      Избирательный участок № 657</w:t>
      </w:r>
      <w:r>
        <w:br/>
      </w:r>
      <w:r>
        <w:rPr>
          <w:rFonts w:ascii="Times New Roman"/>
          <w:b w:val="false"/>
          <w:i w:val="false"/>
          <w:color w:val="000000"/>
          <w:sz w:val="28"/>
        </w:rPr>
        <w:t>
      село Целинное, Дом культуры, тел. 25-443</w:t>
      </w:r>
      <w:r>
        <w:br/>
      </w:r>
      <w:r>
        <w:rPr>
          <w:rFonts w:ascii="Times New Roman"/>
          <w:b w:val="false"/>
          <w:i w:val="false"/>
          <w:color w:val="000000"/>
          <w:sz w:val="28"/>
        </w:rPr>
        <w:t>
      село Целинное.</w:t>
      </w:r>
      <w:r>
        <w:br/>
      </w:r>
      <w:r>
        <w:rPr>
          <w:rFonts w:ascii="Times New Roman"/>
          <w:b w:val="false"/>
          <w:i w:val="false"/>
          <w:color w:val="000000"/>
          <w:sz w:val="28"/>
        </w:rPr>
        <w:t>
      Избирательный участок № 658</w:t>
      </w:r>
      <w:r>
        <w:br/>
      </w:r>
      <w:r>
        <w:rPr>
          <w:rFonts w:ascii="Times New Roman"/>
          <w:b w:val="false"/>
          <w:i w:val="false"/>
          <w:color w:val="000000"/>
          <w:sz w:val="28"/>
        </w:rPr>
        <w:t>
      село Дружба, Дом культуры, тел. 28-522</w:t>
      </w:r>
      <w:r>
        <w:br/>
      </w:r>
      <w:r>
        <w:rPr>
          <w:rFonts w:ascii="Times New Roman"/>
          <w:b w:val="false"/>
          <w:i w:val="false"/>
          <w:color w:val="000000"/>
          <w:sz w:val="28"/>
        </w:rPr>
        <w:t>
      село Дружба, село Жаркольское.</w:t>
      </w:r>
      <w:r>
        <w:br/>
      </w:r>
      <w:r>
        <w:rPr>
          <w:rFonts w:ascii="Times New Roman"/>
          <w:b w:val="false"/>
          <w:i w:val="false"/>
          <w:color w:val="000000"/>
          <w:sz w:val="28"/>
        </w:rPr>
        <w:t>
      Избирательный участок № 659</w:t>
      </w:r>
      <w:r>
        <w:br/>
      </w:r>
      <w:r>
        <w:rPr>
          <w:rFonts w:ascii="Times New Roman"/>
          <w:b w:val="false"/>
          <w:i w:val="false"/>
          <w:color w:val="000000"/>
          <w:sz w:val="28"/>
        </w:rPr>
        <w:t xml:space="preserve">
      село Новоселовка, контора ТОО "Содружество-2" (по согласованию), тел. 27-737 </w:t>
      </w:r>
      <w:r>
        <w:br/>
      </w:r>
      <w:r>
        <w:rPr>
          <w:rFonts w:ascii="Times New Roman"/>
          <w:b w:val="false"/>
          <w:i w:val="false"/>
          <w:color w:val="000000"/>
          <w:sz w:val="28"/>
        </w:rPr>
        <w:t>
      село Новоселовка.</w:t>
      </w:r>
      <w:r>
        <w:br/>
      </w:r>
      <w:r>
        <w:rPr>
          <w:rFonts w:ascii="Times New Roman"/>
          <w:b w:val="false"/>
          <w:i w:val="false"/>
          <w:color w:val="000000"/>
          <w:sz w:val="28"/>
        </w:rPr>
        <w:t>
      Избирательный участок № 660</w:t>
      </w:r>
      <w:r>
        <w:br/>
      </w:r>
      <w:r>
        <w:rPr>
          <w:rFonts w:ascii="Times New Roman"/>
          <w:b w:val="false"/>
          <w:i w:val="false"/>
          <w:color w:val="000000"/>
          <w:sz w:val="28"/>
        </w:rPr>
        <w:t>
      село Мукур, школа, тел. 21-564</w:t>
      </w:r>
      <w:r>
        <w:br/>
      </w:r>
      <w:r>
        <w:rPr>
          <w:rFonts w:ascii="Times New Roman"/>
          <w:b w:val="false"/>
          <w:i w:val="false"/>
          <w:color w:val="000000"/>
          <w:sz w:val="28"/>
        </w:rPr>
        <w:t>
      село Мукур.</w:t>
      </w:r>
      <w:r>
        <w:br/>
      </w:r>
      <w:r>
        <w:rPr>
          <w:rFonts w:ascii="Times New Roman"/>
          <w:b w:val="false"/>
          <w:i w:val="false"/>
          <w:color w:val="000000"/>
          <w:sz w:val="28"/>
        </w:rPr>
        <w:t>
      Избирательный участок № 661</w:t>
      </w:r>
      <w:r>
        <w:br/>
      </w:r>
      <w:r>
        <w:rPr>
          <w:rFonts w:ascii="Times New Roman"/>
          <w:b w:val="false"/>
          <w:i w:val="false"/>
          <w:color w:val="000000"/>
          <w:sz w:val="28"/>
        </w:rPr>
        <w:t>
      село Привольное, школа, тел. 53-077</w:t>
      </w:r>
      <w:r>
        <w:br/>
      </w:r>
      <w:r>
        <w:rPr>
          <w:rFonts w:ascii="Times New Roman"/>
          <w:b w:val="false"/>
          <w:i w:val="false"/>
          <w:color w:val="000000"/>
          <w:sz w:val="28"/>
        </w:rPr>
        <w:t>
      село Привольное.</w:t>
      </w:r>
      <w:r>
        <w:br/>
      </w:r>
      <w:r>
        <w:rPr>
          <w:rFonts w:ascii="Times New Roman"/>
          <w:b w:val="false"/>
          <w:i w:val="false"/>
          <w:color w:val="000000"/>
          <w:sz w:val="28"/>
        </w:rPr>
        <w:t>
      Избирательный участок № 662</w:t>
      </w:r>
      <w:r>
        <w:br/>
      </w:r>
      <w:r>
        <w:rPr>
          <w:rFonts w:ascii="Times New Roman"/>
          <w:b w:val="false"/>
          <w:i w:val="false"/>
          <w:color w:val="000000"/>
          <w:sz w:val="28"/>
        </w:rPr>
        <w:t xml:space="preserve">
      село Шукырколь, сельский клуб, тел. 51-807 </w:t>
      </w:r>
      <w:r>
        <w:br/>
      </w:r>
      <w:r>
        <w:rPr>
          <w:rFonts w:ascii="Times New Roman"/>
          <w:b w:val="false"/>
          <w:i w:val="false"/>
          <w:color w:val="000000"/>
          <w:sz w:val="28"/>
        </w:rPr>
        <w:t>
      село Шукырколь.</w:t>
      </w:r>
      <w:r>
        <w:br/>
      </w:r>
      <w:r>
        <w:rPr>
          <w:rFonts w:ascii="Times New Roman"/>
          <w:b w:val="false"/>
          <w:i w:val="false"/>
          <w:color w:val="000000"/>
          <w:sz w:val="28"/>
        </w:rPr>
        <w:t>
      Избирательный участок № 663</w:t>
      </w:r>
      <w:r>
        <w:br/>
      </w:r>
      <w:r>
        <w:rPr>
          <w:rFonts w:ascii="Times New Roman"/>
          <w:b w:val="false"/>
          <w:i w:val="false"/>
          <w:color w:val="000000"/>
          <w:sz w:val="28"/>
        </w:rPr>
        <w:t>
      село Карагаш, школа, тел. 22-146</w:t>
      </w:r>
      <w:r>
        <w:br/>
      </w:r>
      <w:r>
        <w:rPr>
          <w:rFonts w:ascii="Times New Roman"/>
          <w:b w:val="false"/>
          <w:i w:val="false"/>
          <w:color w:val="000000"/>
          <w:sz w:val="28"/>
        </w:rPr>
        <w:t>
      село Карагаш.</w:t>
      </w:r>
      <w:r>
        <w:br/>
      </w:r>
      <w:r>
        <w:rPr>
          <w:rFonts w:ascii="Times New Roman"/>
          <w:b w:val="false"/>
          <w:i w:val="false"/>
          <w:color w:val="000000"/>
          <w:sz w:val="28"/>
        </w:rPr>
        <w:t>
      Избирательный участок № 664</w:t>
      </w:r>
      <w:r>
        <w:br/>
      </w:r>
      <w:r>
        <w:rPr>
          <w:rFonts w:ascii="Times New Roman"/>
          <w:b w:val="false"/>
          <w:i w:val="false"/>
          <w:color w:val="000000"/>
          <w:sz w:val="28"/>
        </w:rPr>
        <w:t>
      село 15 лет Казахстана, школа, тел. 51-902</w:t>
      </w:r>
      <w:r>
        <w:br/>
      </w:r>
      <w:r>
        <w:rPr>
          <w:rFonts w:ascii="Times New Roman"/>
          <w:b w:val="false"/>
          <w:i w:val="false"/>
          <w:color w:val="000000"/>
          <w:sz w:val="28"/>
        </w:rPr>
        <w:t>
      село 15 лет Казахстана.</w:t>
      </w:r>
      <w:r>
        <w:br/>
      </w:r>
      <w:r>
        <w:rPr>
          <w:rFonts w:ascii="Times New Roman"/>
          <w:b w:val="false"/>
          <w:i w:val="false"/>
          <w:color w:val="000000"/>
          <w:sz w:val="28"/>
        </w:rPr>
        <w:t>
      Избирательный участок № 665</w:t>
      </w:r>
      <w:r>
        <w:br/>
      </w:r>
      <w:r>
        <w:rPr>
          <w:rFonts w:ascii="Times New Roman"/>
          <w:b w:val="false"/>
          <w:i w:val="false"/>
          <w:color w:val="000000"/>
          <w:sz w:val="28"/>
        </w:rPr>
        <w:t>
      село Андреевка, культурный центр ТОО "Жарык-2005" (по согласованию), тел. 34-180</w:t>
      </w:r>
      <w:r>
        <w:br/>
      </w:r>
      <w:r>
        <w:rPr>
          <w:rFonts w:ascii="Times New Roman"/>
          <w:b w:val="false"/>
          <w:i w:val="false"/>
          <w:color w:val="000000"/>
          <w:sz w:val="28"/>
        </w:rPr>
        <w:t>
      село Андреевка.</w:t>
      </w:r>
      <w:r>
        <w:br/>
      </w:r>
      <w:r>
        <w:rPr>
          <w:rFonts w:ascii="Times New Roman"/>
          <w:b w:val="false"/>
          <w:i w:val="false"/>
          <w:color w:val="000000"/>
          <w:sz w:val="28"/>
        </w:rPr>
        <w:t>
      Избирательный участок № 667</w:t>
      </w:r>
      <w:r>
        <w:br/>
      </w:r>
      <w:r>
        <w:rPr>
          <w:rFonts w:ascii="Times New Roman"/>
          <w:b w:val="false"/>
          <w:i w:val="false"/>
          <w:color w:val="000000"/>
          <w:sz w:val="28"/>
        </w:rPr>
        <w:t>
      село Жанасу, школа, тел. 52-428</w:t>
      </w:r>
      <w:r>
        <w:br/>
      </w:r>
      <w:r>
        <w:rPr>
          <w:rFonts w:ascii="Times New Roman"/>
          <w:b w:val="false"/>
          <w:i w:val="false"/>
          <w:color w:val="000000"/>
          <w:sz w:val="28"/>
        </w:rPr>
        <w:t>
      село Жанасу, село Беспаловка.</w:t>
      </w:r>
      <w:r>
        <w:br/>
      </w:r>
      <w:r>
        <w:rPr>
          <w:rFonts w:ascii="Times New Roman"/>
          <w:b w:val="false"/>
          <w:i w:val="false"/>
          <w:color w:val="000000"/>
          <w:sz w:val="28"/>
        </w:rPr>
        <w:t>
      Избирательный участок № 668</w:t>
      </w:r>
      <w:r>
        <w:br/>
      </w:r>
      <w:r>
        <w:rPr>
          <w:rFonts w:ascii="Times New Roman"/>
          <w:b w:val="false"/>
          <w:i w:val="false"/>
          <w:color w:val="000000"/>
          <w:sz w:val="28"/>
        </w:rPr>
        <w:t xml:space="preserve">
      село Раисовка, столовая ТОО "Раисовское" (по согласованию), тел. 30-225 </w:t>
      </w:r>
      <w:r>
        <w:br/>
      </w:r>
      <w:r>
        <w:rPr>
          <w:rFonts w:ascii="Times New Roman"/>
          <w:b w:val="false"/>
          <w:i w:val="false"/>
          <w:color w:val="000000"/>
          <w:sz w:val="28"/>
        </w:rPr>
        <w:t>
      село Раисовка.</w:t>
      </w:r>
      <w:r>
        <w:br/>
      </w:r>
      <w:r>
        <w:rPr>
          <w:rFonts w:ascii="Times New Roman"/>
          <w:b w:val="false"/>
          <w:i w:val="false"/>
          <w:color w:val="000000"/>
          <w:sz w:val="28"/>
        </w:rPr>
        <w:t>
      Избирательный участок № 669</w:t>
      </w:r>
      <w:r>
        <w:br/>
      </w:r>
      <w:r>
        <w:rPr>
          <w:rFonts w:ascii="Times New Roman"/>
          <w:b w:val="false"/>
          <w:i w:val="false"/>
          <w:color w:val="000000"/>
          <w:sz w:val="28"/>
        </w:rPr>
        <w:t>
      село Кокалажар, актовый зал конторы ТОО "Тукым" (по согласованию),тел. 53-2-40</w:t>
      </w:r>
      <w:r>
        <w:br/>
      </w:r>
      <w:r>
        <w:rPr>
          <w:rFonts w:ascii="Times New Roman"/>
          <w:b w:val="false"/>
          <w:i w:val="false"/>
          <w:color w:val="000000"/>
          <w:sz w:val="28"/>
        </w:rPr>
        <w:t>
      село Кокалажар.</w:t>
      </w:r>
      <w:r>
        <w:br/>
      </w:r>
      <w:r>
        <w:rPr>
          <w:rFonts w:ascii="Times New Roman"/>
          <w:b w:val="false"/>
          <w:i w:val="false"/>
          <w:color w:val="000000"/>
          <w:sz w:val="28"/>
        </w:rPr>
        <w:t>
      Избирательный участок № 670</w:t>
      </w:r>
      <w:r>
        <w:br/>
      </w:r>
      <w:r>
        <w:rPr>
          <w:rFonts w:ascii="Times New Roman"/>
          <w:b w:val="false"/>
          <w:i w:val="false"/>
          <w:color w:val="000000"/>
          <w:sz w:val="28"/>
        </w:rPr>
        <w:t>
      село Мадениет, школа, тел. 52-421</w:t>
      </w:r>
      <w:r>
        <w:br/>
      </w:r>
      <w:r>
        <w:rPr>
          <w:rFonts w:ascii="Times New Roman"/>
          <w:b w:val="false"/>
          <w:i w:val="false"/>
          <w:color w:val="000000"/>
          <w:sz w:val="28"/>
        </w:rPr>
        <w:t>
      село Мадениет.</w:t>
      </w:r>
      <w:r>
        <w:br/>
      </w:r>
      <w:r>
        <w:rPr>
          <w:rFonts w:ascii="Times New Roman"/>
          <w:b w:val="false"/>
          <w:i w:val="false"/>
          <w:color w:val="000000"/>
          <w:sz w:val="28"/>
        </w:rPr>
        <w:t>
      Избирательный участок № 671</w:t>
      </w:r>
      <w:r>
        <w:br/>
      </w:r>
      <w:r>
        <w:rPr>
          <w:rFonts w:ascii="Times New Roman"/>
          <w:b w:val="false"/>
          <w:i w:val="false"/>
          <w:color w:val="000000"/>
          <w:sz w:val="28"/>
        </w:rPr>
        <w:t>
      село Сарыбулак, школа, тел. 52-422</w:t>
      </w:r>
      <w:r>
        <w:br/>
      </w:r>
      <w:r>
        <w:rPr>
          <w:rFonts w:ascii="Times New Roman"/>
          <w:b w:val="false"/>
          <w:i w:val="false"/>
          <w:color w:val="000000"/>
          <w:sz w:val="28"/>
        </w:rPr>
        <w:t>
      село Сарыбулак.</w:t>
      </w:r>
      <w:r>
        <w:br/>
      </w:r>
      <w:r>
        <w:rPr>
          <w:rFonts w:ascii="Times New Roman"/>
          <w:b w:val="false"/>
          <w:i w:val="false"/>
          <w:color w:val="000000"/>
          <w:sz w:val="28"/>
        </w:rPr>
        <w:t>
      Избирательный участок № 672</w:t>
      </w:r>
      <w:r>
        <w:br/>
      </w:r>
      <w:r>
        <w:rPr>
          <w:rFonts w:ascii="Times New Roman"/>
          <w:b w:val="false"/>
          <w:i w:val="false"/>
          <w:color w:val="000000"/>
          <w:sz w:val="28"/>
        </w:rPr>
        <w:t>
      село Чернобаевка, школа, тел. 52-568</w:t>
      </w:r>
      <w:r>
        <w:br/>
      </w:r>
      <w:r>
        <w:rPr>
          <w:rFonts w:ascii="Times New Roman"/>
          <w:b w:val="false"/>
          <w:i w:val="false"/>
          <w:color w:val="000000"/>
          <w:sz w:val="28"/>
        </w:rPr>
        <w:t>
      село Чернобаевка.</w:t>
      </w:r>
      <w:r>
        <w:br/>
      </w:r>
      <w:r>
        <w:rPr>
          <w:rFonts w:ascii="Times New Roman"/>
          <w:b w:val="false"/>
          <w:i w:val="false"/>
          <w:color w:val="000000"/>
          <w:sz w:val="28"/>
        </w:rPr>
        <w:t>
      Избирательный участок № 673</w:t>
      </w:r>
      <w:r>
        <w:br/>
      </w:r>
      <w:r>
        <w:rPr>
          <w:rFonts w:ascii="Times New Roman"/>
          <w:b w:val="false"/>
          <w:i w:val="false"/>
          <w:color w:val="000000"/>
          <w:sz w:val="28"/>
        </w:rPr>
        <w:t>
      село Золотоноша, здание медицинского пункта, тел. 52-598</w:t>
      </w:r>
      <w:r>
        <w:br/>
      </w:r>
      <w:r>
        <w:rPr>
          <w:rFonts w:ascii="Times New Roman"/>
          <w:b w:val="false"/>
          <w:i w:val="false"/>
          <w:color w:val="000000"/>
          <w:sz w:val="28"/>
        </w:rPr>
        <w:t>
      село Золотоноша.</w:t>
      </w:r>
      <w:r>
        <w:br/>
      </w:r>
      <w:r>
        <w:rPr>
          <w:rFonts w:ascii="Times New Roman"/>
          <w:b w:val="false"/>
          <w:i w:val="false"/>
          <w:color w:val="000000"/>
          <w:sz w:val="28"/>
        </w:rPr>
        <w:t>
      Избирательный участок № 674</w:t>
      </w:r>
      <w:r>
        <w:br/>
      </w:r>
      <w:r>
        <w:rPr>
          <w:rFonts w:ascii="Times New Roman"/>
          <w:b w:val="false"/>
          <w:i w:val="false"/>
          <w:color w:val="000000"/>
          <w:sz w:val="28"/>
        </w:rPr>
        <w:t>
      село Сарыадыр, школа, тел. 52-440</w:t>
      </w:r>
      <w:r>
        <w:br/>
      </w:r>
      <w:r>
        <w:rPr>
          <w:rFonts w:ascii="Times New Roman"/>
          <w:b w:val="false"/>
          <w:i w:val="false"/>
          <w:color w:val="000000"/>
          <w:sz w:val="28"/>
        </w:rPr>
        <w:t>
      село Сарыадыр.</w:t>
      </w:r>
      <w:r>
        <w:br/>
      </w:r>
      <w:r>
        <w:rPr>
          <w:rFonts w:ascii="Times New Roman"/>
          <w:b w:val="false"/>
          <w:i w:val="false"/>
          <w:color w:val="000000"/>
          <w:sz w:val="28"/>
        </w:rPr>
        <w:t>
      Избирательный участок № 675</w:t>
      </w:r>
      <w:r>
        <w:br/>
      </w:r>
      <w:r>
        <w:rPr>
          <w:rFonts w:ascii="Times New Roman"/>
          <w:b w:val="false"/>
          <w:i w:val="false"/>
          <w:color w:val="000000"/>
          <w:sz w:val="28"/>
        </w:rPr>
        <w:t>
      село Сивковка, Профессиональный лицей-12, тел. 31-643</w:t>
      </w:r>
      <w:r>
        <w:br/>
      </w:r>
      <w:r>
        <w:rPr>
          <w:rFonts w:ascii="Times New Roman"/>
          <w:b w:val="false"/>
          <w:i w:val="false"/>
          <w:color w:val="000000"/>
          <w:sz w:val="28"/>
        </w:rPr>
        <w:t>
      село Сивковка.</w:t>
      </w:r>
      <w:r>
        <w:br/>
      </w:r>
      <w:r>
        <w:rPr>
          <w:rFonts w:ascii="Times New Roman"/>
          <w:b w:val="false"/>
          <w:i w:val="false"/>
          <w:color w:val="000000"/>
          <w:sz w:val="28"/>
        </w:rPr>
        <w:t>
      Избирательный участок № 676</w:t>
      </w:r>
      <w:r>
        <w:br/>
      </w:r>
      <w:r>
        <w:rPr>
          <w:rFonts w:ascii="Times New Roman"/>
          <w:b w:val="false"/>
          <w:i w:val="false"/>
          <w:color w:val="000000"/>
          <w:sz w:val="28"/>
        </w:rPr>
        <w:t>
      село Березовка, школа, тел. 52-317</w:t>
      </w:r>
      <w:r>
        <w:br/>
      </w:r>
      <w:r>
        <w:rPr>
          <w:rFonts w:ascii="Times New Roman"/>
          <w:b w:val="false"/>
          <w:i w:val="false"/>
          <w:color w:val="000000"/>
          <w:sz w:val="28"/>
        </w:rPr>
        <w:t>
      село Березовка.</w:t>
      </w:r>
      <w:r>
        <w:br/>
      </w:r>
      <w:r>
        <w:rPr>
          <w:rFonts w:ascii="Times New Roman"/>
          <w:b w:val="false"/>
          <w:i w:val="false"/>
          <w:color w:val="000000"/>
          <w:sz w:val="28"/>
        </w:rPr>
        <w:t>
      Избирательный участок № 677</w:t>
      </w:r>
      <w:r>
        <w:br/>
      </w:r>
      <w:r>
        <w:rPr>
          <w:rFonts w:ascii="Times New Roman"/>
          <w:b w:val="false"/>
          <w:i w:val="false"/>
          <w:color w:val="000000"/>
          <w:sz w:val="28"/>
        </w:rPr>
        <w:t>
      село Рузаевка, актовый зал Калиновской средней школы, тел. 31-273</w:t>
      </w:r>
      <w:r>
        <w:br/>
      </w:r>
      <w:r>
        <w:rPr>
          <w:rFonts w:ascii="Times New Roman"/>
          <w:b w:val="false"/>
          <w:i w:val="false"/>
          <w:color w:val="000000"/>
          <w:sz w:val="28"/>
        </w:rPr>
        <w:t>
      Улица Калинина – 1, 7, 9, 11, 17, 23, 27, 33, 35.</w:t>
      </w:r>
      <w:r>
        <w:br/>
      </w:r>
      <w:r>
        <w:rPr>
          <w:rFonts w:ascii="Times New Roman"/>
          <w:b w:val="false"/>
          <w:i w:val="false"/>
          <w:color w:val="000000"/>
          <w:sz w:val="28"/>
        </w:rPr>
        <w:t>
      Улица Чапаева – 1, 3, 4, 6, 9, 11, 12, 14, 17, 19, 20, 21, 23, 28, 29.</w:t>
      </w:r>
      <w:r>
        <w:br/>
      </w:r>
      <w:r>
        <w:rPr>
          <w:rFonts w:ascii="Times New Roman"/>
          <w:b w:val="false"/>
          <w:i w:val="false"/>
          <w:color w:val="000000"/>
          <w:sz w:val="28"/>
        </w:rPr>
        <w:t>
      Улица Амангельды – 1, 3, 4, 5, 6, 7, 8, 10, 11, 15, 16, 18, 20, 21, 24, 28, 29, 31, 34.</w:t>
      </w:r>
      <w:r>
        <w:br/>
      </w:r>
      <w:r>
        <w:rPr>
          <w:rFonts w:ascii="Times New Roman"/>
          <w:b w:val="false"/>
          <w:i w:val="false"/>
          <w:color w:val="000000"/>
          <w:sz w:val="28"/>
        </w:rPr>
        <w:t>
      Улица Панфилова – 1, 6, 8, 9, 12, 13, 14, 15.</w:t>
      </w:r>
      <w:r>
        <w:br/>
      </w:r>
      <w:r>
        <w:rPr>
          <w:rFonts w:ascii="Times New Roman"/>
          <w:b w:val="false"/>
          <w:i w:val="false"/>
          <w:color w:val="000000"/>
          <w:sz w:val="28"/>
        </w:rPr>
        <w:t>
      Улица Трудовая – 1, 3, 4, 5, 6, 7, 11, 12, 17, 19, 21, 25, 27.</w:t>
      </w:r>
      <w:r>
        <w:br/>
      </w:r>
      <w:r>
        <w:rPr>
          <w:rFonts w:ascii="Times New Roman"/>
          <w:b w:val="false"/>
          <w:i w:val="false"/>
          <w:color w:val="000000"/>
          <w:sz w:val="28"/>
        </w:rPr>
        <w:t>
      Улица Пушкина – 3, 6, 8, 9, 10, 11, 12, 13, 14, 15, 16, 18, 20, 22, 23, 24, 26, 28, 34.</w:t>
      </w:r>
      <w:r>
        <w:br/>
      </w:r>
      <w:r>
        <w:rPr>
          <w:rFonts w:ascii="Times New Roman"/>
          <w:b w:val="false"/>
          <w:i w:val="false"/>
          <w:color w:val="000000"/>
          <w:sz w:val="28"/>
        </w:rPr>
        <w:t>
      Улица Больничная – 1, 2, 3, 4, 5, 6, 7, 8, 9, 10, 11, 15, 16.</w:t>
      </w:r>
      <w:r>
        <w:br/>
      </w:r>
      <w:r>
        <w:rPr>
          <w:rFonts w:ascii="Times New Roman"/>
          <w:b w:val="false"/>
          <w:i w:val="false"/>
          <w:color w:val="000000"/>
          <w:sz w:val="28"/>
        </w:rPr>
        <w:t>
      Улица Парковая – 2, 3, 4, 5, 6, 7, 8, 9, 10, 11, 12.</w:t>
      </w:r>
      <w:r>
        <w:br/>
      </w:r>
      <w:r>
        <w:rPr>
          <w:rFonts w:ascii="Times New Roman"/>
          <w:b w:val="false"/>
          <w:i w:val="false"/>
          <w:color w:val="000000"/>
          <w:sz w:val="28"/>
        </w:rPr>
        <w:t>
      Улица Дедкова – 2, 3, 4.</w:t>
      </w:r>
      <w:r>
        <w:br/>
      </w:r>
      <w:r>
        <w:rPr>
          <w:rFonts w:ascii="Times New Roman"/>
          <w:b w:val="false"/>
          <w:i w:val="false"/>
          <w:color w:val="000000"/>
          <w:sz w:val="28"/>
        </w:rPr>
        <w:t>
      Улица Юбилейная – 1, 2, 3, 4, 5, 6, 7, 8, 11, 12, 14, 15, 16, 17, 18, 19, 20, 21, 22, 23, 24.</w:t>
      </w:r>
      <w:r>
        <w:br/>
      </w:r>
      <w:r>
        <w:rPr>
          <w:rFonts w:ascii="Times New Roman"/>
          <w:b w:val="false"/>
          <w:i w:val="false"/>
          <w:color w:val="000000"/>
          <w:sz w:val="28"/>
        </w:rPr>
        <w:t>
      Улица Интернациональная – 1, 3, 4, 5, 6, 7, 8, 9, 10, 11, 12, 13, 14, 16.</w:t>
      </w:r>
      <w:r>
        <w:br/>
      </w:r>
      <w:r>
        <w:rPr>
          <w:rFonts w:ascii="Times New Roman"/>
          <w:b w:val="false"/>
          <w:i w:val="false"/>
          <w:color w:val="000000"/>
          <w:sz w:val="28"/>
        </w:rPr>
        <w:t>
      Улица Набережная – 1, 1а, 1б, 2, 3, 4, 5, 6, 7, 8, 9, 10.</w:t>
      </w:r>
      <w:r>
        <w:br/>
      </w:r>
      <w:r>
        <w:rPr>
          <w:rFonts w:ascii="Times New Roman"/>
          <w:b w:val="false"/>
          <w:i w:val="false"/>
          <w:color w:val="000000"/>
          <w:sz w:val="28"/>
        </w:rPr>
        <w:t>
      Улица Центральная усадьба – 1, 2, 3, 5, 6.</w:t>
      </w:r>
      <w:r>
        <w:br/>
      </w:r>
      <w:r>
        <w:rPr>
          <w:rFonts w:ascii="Times New Roman"/>
          <w:b w:val="false"/>
          <w:i w:val="false"/>
          <w:color w:val="000000"/>
          <w:sz w:val="28"/>
        </w:rPr>
        <w:t>
      Улица Восточная – 1, 4, 5, 6, 7, 8, 9, 10, 11, 12, 13, 14, 15, 16, 17, 18, 19, 20, 21, 22, 22а, 23, 24, 26, 28, 30.</w:t>
      </w:r>
      <w:r>
        <w:br/>
      </w:r>
      <w:r>
        <w:rPr>
          <w:rFonts w:ascii="Times New Roman"/>
          <w:b w:val="false"/>
          <w:i w:val="false"/>
          <w:color w:val="000000"/>
          <w:sz w:val="28"/>
        </w:rPr>
        <w:t>
      Улица Целинная – 1, 1а, 1б, 2, 2а, 2б, 2в, 3а, 4, 5, 6, 7, 8, 8а, 8б, 8в, 9, 10, 10а, 11, 12, 13, 15а, 16, 18, 23, 25, 27.</w:t>
      </w:r>
      <w:r>
        <w:br/>
      </w:r>
      <w:r>
        <w:rPr>
          <w:rFonts w:ascii="Times New Roman"/>
          <w:b w:val="false"/>
          <w:i w:val="false"/>
          <w:color w:val="000000"/>
          <w:sz w:val="28"/>
        </w:rPr>
        <w:t>
      Микрорайон – 1б, 5, 6, 7, 8, 11.</w:t>
      </w:r>
      <w:r>
        <w:br/>
      </w:r>
      <w:r>
        <w:rPr>
          <w:rFonts w:ascii="Times New Roman"/>
          <w:b w:val="false"/>
          <w:i w:val="false"/>
          <w:color w:val="000000"/>
          <w:sz w:val="28"/>
        </w:rPr>
        <w:t>
      Улица Каримова – 1, 2а, 2б, 2в, 2г, 4, 5, 6, 7, 8, 9, 10, 11а, 11б, 12, 13, 14, 15, 16, 17, 18, 19, 21, 22, 24, 26, 27, 28, 30, 31, 32, 33, 35, 36, 37, 38, 39, 40, 41, 43, 44, 45, 46, 48, 49, 50, 51, 52, 54, 55, 56, 57, 58, 59, 60, 61, 62, 63, 64, 65, 66, 67, 68, 70, 72, 73, 75.</w:t>
      </w:r>
      <w:r>
        <w:br/>
      </w:r>
      <w:r>
        <w:rPr>
          <w:rFonts w:ascii="Times New Roman"/>
          <w:b w:val="false"/>
          <w:i w:val="false"/>
          <w:color w:val="000000"/>
          <w:sz w:val="28"/>
        </w:rPr>
        <w:t>
      Улица Шарыкская – 1, 3, 4, 5, 6, 7, 8, 9, 10, 11, 12, 13, 14, 15, 19, 20, 21, 22, 24.</w:t>
      </w:r>
      <w:r>
        <w:br/>
      </w:r>
      <w:r>
        <w:rPr>
          <w:rFonts w:ascii="Times New Roman"/>
          <w:b w:val="false"/>
          <w:i w:val="false"/>
          <w:color w:val="000000"/>
          <w:sz w:val="28"/>
        </w:rPr>
        <w:t>
      Улица Абая – 1, 1а, 2, 3, 4, 5, 6, 7, 8, 9, 10, 11, 12, 13, 14, 15, 16, 17, 18, 19, 20, 21, 22, 23, 24, 26, 27, 28, 30, 31, 32, 33, 34, 35, 36, 36а, 37, 38, 39, 40, 41, 42, 43, 45, 46, 47, 48, 49, 50, 52, 54, 55, 56, 57, 58, 59, 61, 62, 63, 65, 66, 70, 72, 74, 76, 78, 80.</w:t>
      </w:r>
      <w:r>
        <w:br/>
      </w:r>
      <w:r>
        <w:rPr>
          <w:rFonts w:ascii="Times New Roman"/>
          <w:b w:val="false"/>
          <w:i w:val="false"/>
          <w:color w:val="000000"/>
          <w:sz w:val="28"/>
        </w:rPr>
        <w:t>
      Улица Рузаева – 2, 2а, 3, 4, 5, 6, 7, 8, 9, 10, 11, 13, 14, 16, 17, 18, 19, 20, 21, 22а, 23, 24, 25, 26, 27, 28, 28а, 29, 30, 31, 32, 33, 34, 35, 36, 37, 38, 39, 41, 42, 43, 44, 45, 46, 47, 48, 49, 50, 54, 56, 60, 62, 64.</w:t>
      </w:r>
      <w:r>
        <w:br/>
      </w:r>
      <w:r>
        <w:rPr>
          <w:rFonts w:ascii="Times New Roman"/>
          <w:b w:val="false"/>
          <w:i w:val="false"/>
          <w:color w:val="000000"/>
          <w:sz w:val="28"/>
        </w:rPr>
        <w:t>
      Улица Говорова – 1, 2, 3, 4, 6, 7, 8, 9, 10, 11, 12, 13, 14, 20, 22, 24, 26, 32, 32а, 38, 42, 44, 48, 50а, 52, 52а.</w:t>
      </w:r>
      <w:r>
        <w:br/>
      </w:r>
      <w:r>
        <w:rPr>
          <w:rFonts w:ascii="Times New Roman"/>
          <w:b w:val="false"/>
          <w:i w:val="false"/>
          <w:color w:val="000000"/>
          <w:sz w:val="28"/>
        </w:rPr>
        <w:t>
      Избирательный участок № 678</w:t>
      </w:r>
      <w:r>
        <w:br/>
      </w:r>
      <w:r>
        <w:rPr>
          <w:rFonts w:ascii="Times New Roman"/>
          <w:b w:val="false"/>
          <w:i w:val="false"/>
          <w:color w:val="000000"/>
          <w:sz w:val="28"/>
        </w:rPr>
        <w:t>
      село Рузаевка, Дом культуры, тел. 31-117</w:t>
      </w:r>
      <w:r>
        <w:br/>
      </w:r>
      <w:r>
        <w:rPr>
          <w:rFonts w:ascii="Times New Roman"/>
          <w:b w:val="false"/>
          <w:i w:val="false"/>
          <w:color w:val="000000"/>
          <w:sz w:val="28"/>
        </w:rPr>
        <w:t>
      Улица 8 Марта – 5.</w:t>
      </w:r>
      <w:r>
        <w:br/>
      </w:r>
      <w:r>
        <w:rPr>
          <w:rFonts w:ascii="Times New Roman"/>
          <w:b w:val="false"/>
          <w:i w:val="false"/>
          <w:color w:val="000000"/>
          <w:sz w:val="28"/>
        </w:rPr>
        <w:t>
      Улица Садовая – 3, 4, 6, 7, 8, 9, 10, 11, 12, 13, 14.</w:t>
      </w:r>
      <w:r>
        <w:br/>
      </w:r>
      <w:r>
        <w:rPr>
          <w:rFonts w:ascii="Times New Roman"/>
          <w:b w:val="false"/>
          <w:i w:val="false"/>
          <w:color w:val="000000"/>
          <w:sz w:val="28"/>
        </w:rPr>
        <w:t>
      Улица Кирова - 4, 5, 6, 7, 8, 9, 10, 11, 12, 15, 17, 20, 25.</w:t>
      </w:r>
      <w:r>
        <w:br/>
      </w:r>
      <w:r>
        <w:rPr>
          <w:rFonts w:ascii="Times New Roman"/>
          <w:b w:val="false"/>
          <w:i w:val="false"/>
          <w:color w:val="000000"/>
          <w:sz w:val="28"/>
        </w:rPr>
        <w:t>
      Улица Джамбула – 4, 5, 6, 7, 8, 9, 10, 12, 13, 21, 22, 23.</w:t>
      </w:r>
      <w:r>
        <w:br/>
      </w:r>
      <w:r>
        <w:rPr>
          <w:rFonts w:ascii="Times New Roman"/>
          <w:b w:val="false"/>
          <w:i w:val="false"/>
          <w:color w:val="000000"/>
          <w:sz w:val="28"/>
        </w:rPr>
        <w:t>
      Улица Куйбышева – 1, 2, 4, 5, 6, 7, 12, 15, 16, 17, 19, 20, 21, 24, 26, 29, 30, 30а, 31, 33, 35.</w:t>
      </w:r>
      <w:r>
        <w:br/>
      </w:r>
      <w:r>
        <w:rPr>
          <w:rFonts w:ascii="Times New Roman"/>
          <w:b w:val="false"/>
          <w:i w:val="false"/>
          <w:color w:val="000000"/>
          <w:sz w:val="28"/>
        </w:rPr>
        <w:t>
      Улица Горького – 1, 2, 3, 5, 6, 8, 11, 13, 14, 15, 16, 18, 20, 21, 22, 23, 24, 25, 26, 28, 29, 30, 31, 33, 33а, 36, 40, 41, 43, 46, 48, 50, 52, 54.</w:t>
      </w:r>
      <w:r>
        <w:br/>
      </w:r>
      <w:r>
        <w:rPr>
          <w:rFonts w:ascii="Times New Roman"/>
          <w:b w:val="false"/>
          <w:i w:val="false"/>
          <w:color w:val="000000"/>
          <w:sz w:val="28"/>
        </w:rPr>
        <w:t>
      Улица Гагарина – 1, 3, 4, 11, 13, 14, 16, 18, 20, 22, 23, 28, 29, 30, 32.</w:t>
      </w:r>
      <w:r>
        <w:br/>
      </w:r>
      <w:r>
        <w:rPr>
          <w:rFonts w:ascii="Times New Roman"/>
          <w:b w:val="false"/>
          <w:i w:val="false"/>
          <w:color w:val="000000"/>
          <w:sz w:val="28"/>
        </w:rPr>
        <w:t>
      Улица Октябрьская – 8, 9, 10, 11, 12, 13, 16, 20.</w:t>
      </w:r>
      <w:r>
        <w:br/>
      </w:r>
      <w:r>
        <w:rPr>
          <w:rFonts w:ascii="Times New Roman"/>
          <w:b w:val="false"/>
          <w:i w:val="false"/>
          <w:color w:val="000000"/>
          <w:sz w:val="28"/>
        </w:rPr>
        <w:t>
      Строительный переулок – 1, 4а, 6, 8, 10.</w:t>
      </w:r>
      <w:r>
        <w:br/>
      </w:r>
      <w:r>
        <w:rPr>
          <w:rFonts w:ascii="Times New Roman"/>
          <w:b w:val="false"/>
          <w:i w:val="false"/>
          <w:color w:val="000000"/>
          <w:sz w:val="28"/>
        </w:rPr>
        <w:t>
      Улица Ленина – 1, 2, 3, 4, 5, 6, 7, 8, 9, 10, 13, 15, 21, 23, 29, 31, 33, 36, 38, 47, 49, 55, 57а, 61, 63, 65, 71, 73, 75.</w:t>
      </w:r>
      <w:r>
        <w:br/>
      </w:r>
      <w:r>
        <w:rPr>
          <w:rFonts w:ascii="Times New Roman"/>
          <w:b w:val="false"/>
          <w:i w:val="false"/>
          <w:color w:val="000000"/>
          <w:sz w:val="28"/>
        </w:rPr>
        <w:t>
      Улица Энгельса – 3, 5, 6, 7, 10, 11, 17, 19, 22, 24, 25, 26, 27, 29, 32, 34, 36, 37, 38, 39, 40, 41, 42, 43, 45, 46, 47, 49, 50, 54, 56, 58, 60, 61, 62, 63, 71.</w:t>
      </w:r>
      <w:r>
        <w:br/>
      </w:r>
      <w:r>
        <w:rPr>
          <w:rFonts w:ascii="Times New Roman"/>
          <w:b w:val="false"/>
          <w:i w:val="false"/>
          <w:color w:val="000000"/>
          <w:sz w:val="28"/>
        </w:rPr>
        <w:t>
      Улица Чехова – 1, 2, 3, 4.</w:t>
      </w:r>
      <w:r>
        <w:br/>
      </w:r>
      <w:r>
        <w:rPr>
          <w:rFonts w:ascii="Times New Roman"/>
          <w:b w:val="false"/>
          <w:i w:val="false"/>
          <w:color w:val="000000"/>
          <w:sz w:val="28"/>
        </w:rPr>
        <w:t>
      Речной переулок – 1, 3, 4, 5, 6, 8.</w:t>
      </w:r>
      <w:r>
        <w:br/>
      </w:r>
      <w:r>
        <w:rPr>
          <w:rFonts w:ascii="Times New Roman"/>
          <w:b w:val="false"/>
          <w:i w:val="false"/>
          <w:color w:val="000000"/>
          <w:sz w:val="28"/>
        </w:rPr>
        <w:t>
      Улица Карла Маркса - 1, 3, 4, 5, 6, 10, 11, 12, 16, 17, 19, 22, 25, 26, 27, 29, 32а, 34, 34а, 35, 36, 38, 41, 45, 51.</w:t>
      </w:r>
      <w:r>
        <w:br/>
      </w:r>
      <w:r>
        <w:rPr>
          <w:rFonts w:ascii="Times New Roman"/>
          <w:b w:val="false"/>
          <w:i w:val="false"/>
          <w:color w:val="000000"/>
          <w:sz w:val="28"/>
        </w:rPr>
        <w:t>
      Улица Комсомольская – 1, 2, 3, 7, 8, 9, 11, 12, 16, 17, 19, 21, 22, 24, 27, 29, 32, 34, 35, 37, 41, 42, 43, 50.</w:t>
      </w:r>
      <w:r>
        <w:br/>
      </w:r>
      <w:r>
        <w:rPr>
          <w:rFonts w:ascii="Times New Roman"/>
          <w:b w:val="false"/>
          <w:i w:val="false"/>
          <w:color w:val="000000"/>
          <w:sz w:val="28"/>
        </w:rPr>
        <w:t xml:space="preserve">
      Улица Чеботарева – 3, 4, 5, 6, 7, 9, 15, 20, 22, 23, 28, 30, 32, 34. </w:t>
      </w:r>
      <w:r>
        <w:br/>
      </w:r>
      <w:r>
        <w:rPr>
          <w:rFonts w:ascii="Times New Roman"/>
          <w:b w:val="false"/>
          <w:i w:val="false"/>
          <w:color w:val="000000"/>
          <w:sz w:val="28"/>
        </w:rPr>
        <w:t>
      Улица Кузнечная – 1, 2, 3, 4, 5, 6, 7, 8, 9, 10, 11, 12, 14, 15, 16, 17, 21, 24, 26, 27, 28, 29, 34, 41, 43, 44, 50, 50б, 50в, 52а, 52б.</w:t>
      </w:r>
      <w:r>
        <w:br/>
      </w:r>
      <w:r>
        <w:rPr>
          <w:rFonts w:ascii="Times New Roman"/>
          <w:b w:val="false"/>
          <w:i w:val="false"/>
          <w:color w:val="000000"/>
          <w:sz w:val="28"/>
        </w:rPr>
        <w:t>
      Улица Элеваторная – 1, 3, 3а, 4, 4а, 5, 5а, 9, 10, 11, 13, 15, 21.</w:t>
      </w:r>
      <w:r>
        <w:br/>
      </w:r>
      <w:r>
        <w:rPr>
          <w:rFonts w:ascii="Times New Roman"/>
          <w:b w:val="false"/>
          <w:i w:val="false"/>
          <w:color w:val="000000"/>
          <w:sz w:val="28"/>
        </w:rPr>
        <w:t>
      Улица Степная – 2, 2б, 4, 5, 6, 16, 22, 29, 32, 33, 34, 35, 37, 39, 41, 42, 43, 48.</w:t>
      </w:r>
      <w:r>
        <w:br/>
      </w:r>
      <w:r>
        <w:rPr>
          <w:rFonts w:ascii="Times New Roman"/>
          <w:b w:val="false"/>
          <w:i w:val="false"/>
          <w:color w:val="000000"/>
          <w:sz w:val="28"/>
        </w:rPr>
        <w:t>
      Улица Калинина – 1, 2а, 7, 8, 9, 10, 11, 12, 17, 20, 23, 26, 27, 28, 33, 34, 35, 36.</w:t>
      </w:r>
      <w:r>
        <w:br/>
      </w:r>
      <w:r>
        <w:rPr>
          <w:rFonts w:ascii="Times New Roman"/>
          <w:b w:val="false"/>
          <w:i w:val="false"/>
          <w:color w:val="000000"/>
          <w:sz w:val="28"/>
        </w:rPr>
        <w:t>
      Улица Каримова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r>
        <w:br/>
      </w:r>
      <w:r>
        <w:rPr>
          <w:rFonts w:ascii="Times New Roman"/>
          <w:b w:val="false"/>
          <w:i w:val="false"/>
          <w:color w:val="000000"/>
          <w:sz w:val="28"/>
        </w:rPr>
        <w:t>
      Улица Шарыкская - 23, 25, 27, 28, 29, 30, 31, 321, 33, 34, 35, 36, 37, 38, 39, 40, 41, 42, 44, 45, 46, 48, 50, 51, 53, 54, 55, 56, 56а, 57, 59, 62, 64, 66, 68, 69, 70, 71, 75, 77, 78, 79, 80, 81, 82, 84, 85, 89, 90, 91, 96, 98, 100, 102, 104, 106.</w:t>
      </w:r>
      <w:r>
        <w:br/>
      </w:r>
      <w:r>
        <w:rPr>
          <w:rFonts w:ascii="Times New Roman"/>
          <w:b w:val="false"/>
          <w:i w:val="false"/>
          <w:color w:val="000000"/>
          <w:sz w:val="28"/>
        </w:rPr>
        <w:t>
      Улица Абая – 72, 73, 74, 75, 76, 77, 79, 80, 81, 83, 84, 85, 86, 87, 88, 89, 90, 91, 92, 93, 97, 99, 100, 102, 104, 105, 106, 107, 108, 109, 110, 111, 114, 115, 116, 117, 118, 120, 121, 122, 123, 124, 126, 128, 130, 132, 134, 136.</w:t>
      </w:r>
      <w:r>
        <w:br/>
      </w:r>
      <w:r>
        <w:rPr>
          <w:rFonts w:ascii="Times New Roman"/>
          <w:b w:val="false"/>
          <w:i w:val="false"/>
          <w:color w:val="000000"/>
          <w:sz w:val="28"/>
        </w:rPr>
        <w:t>
      Улица Рузаева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r>
        <w:br/>
      </w:r>
      <w:r>
        <w:rPr>
          <w:rFonts w:ascii="Times New Roman"/>
          <w:b w:val="false"/>
          <w:i w:val="false"/>
          <w:color w:val="000000"/>
          <w:sz w:val="28"/>
        </w:rPr>
        <w:t>
      Улица Говорова – 25, 27, 31, 33, 35, 45, 47, 49, 53, 54, 55, 56, 56а, 56б, 57, 58, 59, 60, 61, 62, 64, 65, 66, 69, 70, 73, 74, 78, 82, 84, 86, 88, 90, 96, 98, 100, 102, 104, 108, 112, 114, 116, 118, 122, 124, 126, 130, 132, 148.</w:t>
      </w:r>
      <w:r>
        <w:br/>
      </w:r>
      <w:r>
        <w:rPr>
          <w:rFonts w:ascii="Times New Roman"/>
          <w:b w:val="false"/>
          <w:i w:val="false"/>
          <w:color w:val="000000"/>
          <w:sz w:val="28"/>
        </w:rPr>
        <w:t>
      Избирательный участок № 679</w:t>
      </w:r>
      <w:r>
        <w:br/>
      </w:r>
      <w:r>
        <w:rPr>
          <w:rFonts w:ascii="Times New Roman"/>
          <w:b w:val="false"/>
          <w:i w:val="false"/>
          <w:color w:val="000000"/>
          <w:sz w:val="28"/>
        </w:rPr>
        <w:t xml:space="preserve">
      село Возвышенка, контора ТОО "Возвышенка СК" (по согласованию), тел. 52-409 </w:t>
      </w:r>
      <w:r>
        <w:br/>
      </w:r>
      <w:r>
        <w:rPr>
          <w:rFonts w:ascii="Times New Roman"/>
          <w:b w:val="false"/>
          <w:i w:val="false"/>
          <w:color w:val="000000"/>
          <w:sz w:val="28"/>
        </w:rPr>
        <w:t>
      село Возвышенка, село Григорьевка, село Стерлитамак, село Куйган.</w:t>
      </w:r>
      <w:r>
        <w:br/>
      </w:r>
      <w:r>
        <w:rPr>
          <w:rFonts w:ascii="Times New Roman"/>
          <w:b w:val="false"/>
          <w:i w:val="false"/>
          <w:color w:val="000000"/>
          <w:sz w:val="28"/>
        </w:rPr>
        <w:t>
      Избирательный участок № 682</w:t>
      </w:r>
      <w:r>
        <w:br/>
      </w:r>
      <w:r>
        <w:rPr>
          <w:rFonts w:ascii="Times New Roman"/>
          <w:b w:val="false"/>
          <w:i w:val="false"/>
          <w:color w:val="000000"/>
          <w:sz w:val="28"/>
        </w:rPr>
        <w:t>
      село Чернозубовка, контора ТОО "Содружество-2" (по согласованию), тел. 53-687</w:t>
      </w:r>
      <w:r>
        <w:br/>
      </w:r>
      <w:r>
        <w:rPr>
          <w:rFonts w:ascii="Times New Roman"/>
          <w:b w:val="false"/>
          <w:i w:val="false"/>
          <w:color w:val="000000"/>
          <w:sz w:val="28"/>
        </w:rPr>
        <w:t>
      село Брилевка, село Чернозубовка.</w:t>
      </w:r>
      <w:r>
        <w:br/>
      </w:r>
      <w:r>
        <w:rPr>
          <w:rFonts w:ascii="Times New Roman"/>
          <w:b w:val="false"/>
          <w:i w:val="false"/>
          <w:color w:val="000000"/>
          <w:sz w:val="28"/>
        </w:rPr>
        <w:t>
      Избирательный участок № 685</w:t>
      </w:r>
      <w:r>
        <w:br/>
      </w:r>
      <w:r>
        <w:rPr>
          <w:rFonts w:ascii="Times New Roman"/>
          <w:b w:val="false"/>
          <w:i w:val="false"/>
          <w:color w:val="000000"/>
          <w:sz w:val="28"/>
        </w:rPr>
        <w:t>
      село Бирлик, торговый центр ТОО "Алиби Ишим" (по согласованию), тел. 29-124</w:t>
      </w:r>
      <w:r>
        <w:br/>
      </w:r>
      <w:r>
        <w:rPr>
          <w:rFonts w:ascii="Times New Roman"/>
          <w:b w:val="false"/>
          <w:i w:val="false"/>
          <w:color w:val="000000"/>
          <w:sz w:val="28"/>
        </w:rPr>
        <w:t>
      село Бирлик.</w:t>
      </w:r>
      <w:r>
        <w:br/>
      </w:r>
      <w:r>
        <w:rPr>
          <w:rFonts w:ascii="Times New Roman"/>
          <w:b w:val="false"/>
          <w:i w:val="false"/>
          <w:color w:val="000000"/>
          <w:sz w:val="28"/>
        </w:rPr>
        <w:t>
      Избирательный участок № 687</w:t>
      </w:r>
      <w:r>
        <w:br/>
      </w:r>
      <w:r>
        <w:rPr>
          <w:rFonts w:ascii="Times New Roman"/>
          <w:b w:val="false"/>
          <w:i w:val="false"/>
          <w:color w:val="000000"/>
          <w:sz w:val="28"/>
        </w:rPr>
        <w:t>
      село Старобелка, здание школы, тел. 52-424</w:t>
      </w:r>
      <w:r>
        <w:br/>
      </w:r>
      <w:r>
        <w:rPr>
          <w:rFonts w:ascii="Times New Roman"/>
          <w:b w:val="false"/>
          <w:i w:val="false"/>
          <w:color w:val="000000"/>
          <w:sz w:val="28"/>
        </w:rPr>
        <w:t>
      село Старобелка.</w:t>
      </w:r>
      <w:r>
        <w:br/>
      </w:r>
      <w:r>
        <w:rPr>
          <w:rFonts w:ascii="Times New Roman"/>
          <w:b w:val="false"/>
          <w:i w:val="false"/>
          <w:color w:val="000000"/>
          <w:sz w:val="28"/>
        </w:rPr>
        <w:t>
      Избирательный участок № 688</w:t>
      </w:r>
      <w:r>
        <w:br/>
      </w:r>
      <w:r>
        <w:rPr>
          <w:rFonts w:ascii="Times New Roman"/>
          <w:b w:val="false"/>
          <w:i w:val="false"/>
          <w:color w:val="000000"/>
          <w:sz w:val="28"/>
        </w:rPr>
        <w:t>
      село Чистополье, актовый зал сельской библиотеки, тел. 41-851</w:t>
      </w:r>
      <w:r>
        <w:br/>
      </w:r>
      <w:r>
        <w:rPr>
          <w:rFonts w:ascii="Times New Roman"/>
          <w:b w:val="false"/>
          <w:i w:val="false"/>
          <w:color w:val="000000"/>
          <w:sz w:val="28"/>
        </w:rPr>
        <w:t>
      Улица Магистральная – 7, 11, 21, 23, 25, 27, 31.</w:t>
      </w:r>
      <w:r>
        <w:br/>
      </w:r>
      <w:r>
        <w:rPr>
          <w:rFonts w:ascii="Times New Roman"/>
          <w:b w:val="false"/>
          <w:i w:val="false"/>
          <w:color w:val="000000"/>
          <w:sz w:val="28"/>
        </w:rPr>
        <w:t>
      Улица 8 Марта – 1, 2, 4, 5, 7, 8, 10, 11, 12, 19, 20а, 20б, 21.</w:t>
      </w:r>
      <w:r>
        <w:br/>
      </w:r>
      <w:r>
        <w:rPr>
          <w:rFonts w:ascii="Times New Roman"/>
          <w:b w:val="false"/>
          <w:i w:val="false"/>
          <w:color w:val="000000"/>
          <w:sz w:val="28"/>
        </w:rPr>
        <w:t>
      Улица Калинина – 3, 4, 10, 11, 13, 18, 19, 20, 24, 27, 29, 31, 33.</w:t>
      </w:r>
      <w:r>
        <w:br/>
      </w:r>
      <w:r>
        <w:rPr>
          <w:rFonts w:ascii="Times New Roman"/>
          <w:b w:val="false"/>
          <w:i w:val="false"/>
          <w:color w:val="000000"/>
          <w:sz w:val="28"/>
        </w:rPr>
        <w:t>
      Улица Гагарина – 1, 2, 3, 4, 11, 12, 14, 16.</w:t>
      </w:r>
      <w:r>
        <w:br/>
      </w:r>
      <w:r>
        <w:rPr>
          <w:rFonts w:ascii="Times New Roman"/>
          <w:b w:val="false"/>
          <w:i w:val="false"/>
          <w:color w:val="000000"/>
          <w:sz w:val="28"/>
        </w:rPr>
        <w:t>
      Улица Горького – 3, 4, 5, 6, 11, 12, 14, 19, 21, 22, 23, 24, 25, 26, 27, 28, 29, 30, 30а, 32, 35, 36, 37, 39, 41, 43.</w:t>
      </w:r>
      <w:r>
        <w:br/>
      </w:r>
      <w:r>
        <w:rPr>
          <w:rFonts w:ascii="Times New Roman"/>
          <w:b w:val="false"/>
          <w:i w:val="false"/>
          <w:color w:val="000000"/>
          <w:sz w:val="28"/>
        </w:rPr>
        <w:t>
      Улица Комсомольская – 3, 5, 9, 10, 14, 19, 21, 22, 23, 24, 26, 27, 30, 32, 36, 38, 40, 46, 50, 52, 54, 56.</w:t>
      </w:r>
      <w:r>
        <w:br/>
      </w:r>
      <w:r>
        <w:rPr>
          <w:rFonts w:ascii="Times New Roman"/>
          <w:b w:val="false"/>
          <w:i w:val="false"/>
          <w:color w:val="000000"/>
          <w:sz w:val="28"/>
        </w:rPr>
        <w:t>
      Улица Кирова – 1, 2, 3, 4, 13, 15, 17, 18, 20, 24, 26.</w:t>
      </w:r>
      <w:r>
        <w:br/>
      </w:r>
      <w:r>
        <w:rPr>
          <w:rFonts w:ascii="Times New Roman"/>
          <w:b w:val="false"/>
          <w:i w:val="false"/>
          <w:color w:val="000000"/>
          <w:sz w:val="28"/>
        </w:rPr>
        <w:t>
      Улица Ауэзова – 3, 9, 13, 19, 21, 23, 25, 35, 39.</w:t>
      </w:r>
      <w:r>
        <w:br/>
      </w:r>
      <w:r>
        <w:rPr>
          <w:rFonts w:ascii="Times New Roman"/>
          <w:b w:val="false"/>
          <w:i w:val="false"/>
          <w:color w:val="000000"/>
          <w:sz w:val="28"/>
        </w:rPr>
        <w:t>
      Улица Сакко и Ванцетти – 7, 9, 14, 16, 17, 18, 19, 20, 21, 23, 25, 28, 30, 32.</w:t>
      </w:r>
      <w:r>
        <w:br/>
      </w:r>
      <w:r>
        <w:rPr>
          <w:rFonts w:ascii="Times New Roman"/>
          <w:b w:val="false"/>
          <w:i w:val="false"/>
          <w:color w:val="000000"/>
          <w:sz w:val="28"/>
        </w:rPr>
        <w:t>
      Улица Амангельды – 3, 8, 9, 10, 11, 13, 16, 19, 21, 22, 23, 24, 25, 26, 26а, 27, 28, 29, 30, 31, 32, 33, 34, 35, 38, 41, 42, 43, 45, 47, 51.</w:t>
      </w:r>
      <w:r>
        <w:br/>
      </w:r>
      <w:r>
        <w:rPr>
          <w:rFonts w:ascii="Times New Roman"/>
          <w:b w:val="false"/>
          <w:i w:val="false"/>
          <w:color w:val="000000"/>
          <w:sz w:val="28"/>
        </w:rPr>
        <w:t>
      Улица Дзержинского – 3, 4, 9, 10, 11, 12, 13, 14, 19, 20, 21, 22, 25, 27.</w:t>
      </w:r>
      <w:r>
        <w:br/>
      </w:r>
      <w:r>
        <w:rPr>
          <w:rFonts w:ascii="Times New Roman"/>
          <w:b w:val="false"/>
          <w:i w:val="false"/>
          <w:color w:val="000000"/>
          <w:sz w:val="28"/>
        </w:rPr>
        <w:t>
      Улица Карла Маркса – 3, 4, 5, 6, 7, 9, 12, 13, 14, 18, 19, 21, 23, 25, 26, 27, 28.</w:t>
      </w:r>
      <w:r>
        <w:br/>
      </w:r>
      <w:r>
        <w:rPr>
          <w:rFonts w:ascii="Times New Roman"/>
          <w:b w:val="false"/>
          <w:i w:val="false"/>
          <w:color w:val="000000"/>
          <w:sz w:val="28"/>
        </w:rPr>
        <w:t>
      Улица Плеханова – 2, 2а, 4, 6, 8, 10.</w:t>
      </w:r>
      <w:r>
        <w:br/>
      </w:r>
      <w:r>
        <w:rPr>
          <w:rFonts w:ascii="Times New Roman"/>
          <w:b w:val="false"/>
          <w:i w:val="false"/>
          <w:color w:val="000000"/>
          <w:sz w:val="28"/>
        </w:rPr>
        <w:t>
      Улица Набережная – 1, 2, 3, 4, 6, 7, 8, 9, 10, 11, 12, 13, 14, 15, 16, 17, 18, 19, 20, 21, 22, 23, 24, 25, 26, 27, 28, 29, 30, 32, 34, 35, 37, 39, 40, 41, 42, 43, 44, 45, 46, 47, 48, 49, 50, 51, 52, 53.</w:t>
      </w:r>
      <w:r>
        <w:br/>
      </w:r>
      <w:r>
        <w:rPr>
          <w:rFonts w:ascii="Times New Roman"/>
          <w:b w:val="false"/>
          <w:i w:val="false"/>
          <w:color w:val="000000"/>
          <w:sz w:val="28"/>
        </w:rPr>
        <w:t>
      Улица Советская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r>
        <w:br/>
      </w:r>
      <w:r>
        <w:rPr>
          <w:rFonts w:ascii="Times New Roman"/>
          <w:b w:val="false"/>
          <w:i w:val="false"/>
          <w:color w:val="000000"/>
          <w:sz w:val="28"/>
        </w:rPr>
        <w:t>
      Улица Ленина – 2, 3, 4, 5, 8, 10, 11, 12, 13, 14, 15, 16, 17, 18, 20, 21, 23, 24, 25, 26, 27, 30, 32, 33, 34, 35, 38, 39, 40, 41, 42, 43, 44, 45, 46, 47, 48, 49, 50, 51, 52, 53, 54, 55, 56, 57, 62, 63, 64, 66, 68, 70, 72, 78, 81, 85, 87, 89, 91, 93, 97, 99, 101, 102, 103, 104, 105, 106, 107, 108, 109, 110, 111, 113, 114, 115, 116, 117, 118, 121, 122, 123, 124, 125.</w:t>
      </w:r>
      <w:r>
        <w:br/>
      </w:r>
      <w:r>
        <w:rPr>
          <w:rFonts w:ascii="Times New Roman"/>
          <w:b w:val="false"/>
          <w:i w:val="false"/>
          <w:color w:val="000000"/>
          <w:sz w:val="28"/>
        </w:rPr>
        <w:t>
      Улица 50 лет Октября – 1, 2, 3, 5, 6, 7, 8, 9, 10, 11, 12, 13, 14, 15, 16, 18, 20, 21, 22, 23, 24, 25, 27, 28, 30, 32, 34, 35, 36, 38, 39, 40, 42, 44, 45, 46, 48, 52, 54, 70, 71, 72, 73, 74, 76, 77, 79, 80, 82, 83, 84, 85, 86, 87, 91, 92, 93, 94, 95, 100, 102, 104, 106, 109, 110.</w:t>
      </w:r>
      <w:r>
        <w:br/>
      </w:r>
      <w:r>
        <w:rPr>
          <w:rFonts w:ascii="Times New Roman"/>
          <w:b w:val="false"/>
          <w:i w:val="false"/>
          <w:color w:val="000000"/>
          <w:sz w:val="28"/>
        </w:rPr>
        <w:t>
      Улица Степная – 1, 2, 3, 7, 9, 11, 13, 15, 17, 19, 23, 25.</w:t>
      </w:r>
      <w:r>
        <w:br/>
      </w:r>
      <w:r>
        <w:rPr>
          <w:rFonts w:ascii="Times New Roman"/>
          <w:b w:val="false"/>
          <w:i w:val="false"/>
          <w:color w:val="000000"/>
          <w:sz w:val="28"/>
        </w:rPr>
        <w:t>
      Улица Автомобильная – 1, 2, 5, 8, 8а, 8б, 10, 15, 20, 22, 23, 27, 28, 30, 31.</w:t>
      </w:r>
      <w:r>
        <w:br/>
      </w:r>
      <w:r>
        <w:rPr>
          <w:rFonts w:ascii="Times New Roman"/>
          <w:b w:val="false"/>
          <w:i w:val="false"/>
          <w:color w:val="000000"/>
          <w:sz w:val="28"/>
        </w:rPr>
        <w:t>
      Улица Мира – 1а, 2, 2а, 3, 4, 5, 6, 7, 9, 10, 11, 12, 13, 14, 15, 16, 17, 19, 21.</w:t>
      </w:r>
      <w:r>
        <w:br/>
      </w:r>
      <w:r>
        <w:rPr>
          <w:rFonts w:ascii="Times New Roman"/>
          <w:b w:val="false"/>
          <w:i w:val="false"/>
          <w:color w:val="000000"/>
          <w:sz w:val="28"/>
        </w:rPr>
        <w:t>
      Улица Титова – 2, 2а, 4, 7, 8, 10, 11, 14, 15, 16, 18, 19, 20, 21, 22, 23, 24, 24а,25.</w:t>
      </w:r>
      <w:r>
        <w:br/>
      </w:r>
      <w:r>
        <w:rPr>
          <w:rFonts w:ascii="Times New Roman"/>
          <w:b w:val="false"/>
          <w:i w:val="false"/>
          <w:color w:val="000000"/>
          <w:sz w:val="28"/>
        </w:rPr>
        <w:t xml:space="preserve">
      Улица Механизаторов – 3, 3а, 4, 5, 6, 7, 8, 9, 11, 13, 17, 19. </w:t>
      </w:r>
      <w:r>
        <w:br/>
      </w:r>
      <w:r>
        <w:rPr>
          <w:rFonts w:ascii="Times New Roman"/>
          <w:b w:val="false"/>
          <w:i w:val="false"/>
          <w:color w:val="000000"/>
          <w:sz w:val="28"/>
        </w:rPr>
        <w:t>
      Микрорайон Заречный – 2, 5, 7, 8, 10, 17, 18, 19.</w:t>
      </w:r>
      <w:r>
        <w:br/>
      </w:r>
      <w:r>
        <w:rPr>
          <w:rFonts w:ascii="Times New Roman"/>
          <w:b w:val="false"/>
          <w:i w:val="false"/>
          <w:color w:val="000000"/>
          <w:sz w:val="28"/>
        </w:rPr>
        <w:t>
      Улица ДЭУ – 1, 2, 3.</w:t>
      </w:r>
      <w:r>
        <w:br/>
      </w:r>
      <w:r>
        <w:rPr>
          <w:rFonts w:ascii="Times New Roman"/>
          <w:b w:val="false"/>
          <w:i w:val="false"/>
          <w:color w:val="000000"/>
          <w:sz w:val="28"/>
        </w:rPr>
        <w:t>
      село Князевка.</w:t>
      </w:r>
      <w:r>
        <w:br/>
      </w:r>
      <w:r>
        <w:rPr>
          <w:rFonts w:ascii="Times New Roman"/>
          <w:b w:val="false"/>
          <w:i w:val="false"/>
          <w:color w:val="000000"/>
          <w:sz w:val="28"/>
        </w:rPr>
        <w:t>
      Избирательный участок № 689</w:t>
      </w:r>
      <w:r>
        <w:br/>
      </w:r>
      <w:r>
        <w:rPr>
          <w:rFonts w:ascii="Times New Roman"/>
          <w:b w:val="false"/>
          <w:i w:val="false"/>
          <w:color w:val="000000"/>
          <w:sz w:val="28"/>
        </w:rPr>
        <w:t xml:space="preserve">
      село Чистополье, контора ТОО "Чистопольский-2" (по согласованию), тел. 41-891 </w:t>
      </w:r>
      <w:r>
        <w:br/>
      </w:r>
      <w:r>
        <w:rPr>
          <w:rFonts w:ascii="Times New Roman"/>
          <w:b w:val="false"/>
          <w:i w:val="false"/>
          <w:color w:val="000000"/>
          <w:sz w:val="28"/>
        </w:rPr>
        <w:t>
      Улица Плеханова – 1, 3, 5, 7, 9.</w:t>
      </w:r>
      <w:r>
        <w:br/>
      </w:r>
      <w:r>
        <w:rPr>
          <w:rFonts w:ascii="Times New Roman"/>
          <w:b w:val="false"/>
          <w:i w:val="false"/>
          <w:color w:val="000000"/>
          <w:sz w:val="28"/>
        </w:rPr>
        <w:t>
      Улица Молодежная – 1, 2, 3, 4, 4а, 9, 11, 13, 15, 17.</w:t>
      </w:r>
      <w:r>
        <w:br/>
      </w:r>
      <w:r>
        <w:rPr>
          <w:rFonts w:ascii="Times New Roman"/>
          <w:b w:val="false"/>
          <w:i w:val="false"/>
          <w:color w:val="000000"/>
          <w:sz w:val="28"/>
        </w:rPr>
        <w:t>
      Улица Абая – 1, 2, 3, 5, 6, 7, 8, 9.</w:t>
      </w:r>
      <w:r>
        <w:br/>
      </w:r>
      <w:r>
        <w:rPr>
          <w:rFonts w:ascii="Times New Roman"/>
          <w:b w:val="false"/>
          <w:i w:val="false"/>
          <w:color w:val="000000"/>
          <w:sz w:val="28"/>
        </w:rPr>
        <w:t>
      Улица Ватутина – 2, 3, 4, 5, 6, 7, 9.</w:t>
      </w:r>
      <w:r>
        <w:br/>
      </w:r>
      <w:r>
        <w:rPr>
          <w:rFonts w:ascii="Times New Roman"/>
          <w:b w:val="false"/>
          <w:i w:val="false"/>
          <w:color w:val="000000"/>
          <w:sz w:val="28"/>
        </w:rPr>
        <w:t>
      Улица Дружбы – 3, 3а, 4, 4а, 5, 8.</w:t>
      </w:r>
      <w:r>
        <w:br/>
      </w:r>
      <w:r>
        <w:rPr>
          <w:rFonts w:ascii="Times New Roman"/>
          <w:b w:val="false"/>
          <w:i w:val="false"/>
          <w:color w:val="000000"/>
          <w:sz w:val="28"/>
        </w:rPr>
        <w:t>
      Улица Новая – 1, 2, 3, 4, 5, 6, 7, 8, 9, 10, 11, 13, 14, 15, 16, 17, 18.</w:t>
      </w:r>
      <w:r>
        <w:br/>
      </w:r>
      <w:r>
        <w:rPr>
          <w:rFonts w:ascii="Times New Roman"/>
          <w:b w:val="false"/>
          <w:i w:val="false"/>
          <w:color w:val="000000"/>
          <w:sz w:val="28"/>
        </w:rPr>
        <w:t>
      Улица Механизаторов – 21.</w:t>
      </w:r>
      <w:r>
        <w:br/>
      </w:r>
      <w:r>
        <w:rPr>
          <w:rFonts w:ascii="Times New Roman"/>
          <w:b w:val="false"/>
          <w:i w:val="false"/>
          <w:color w:val="000000"/>
          <w:sz w:val="28"/>
        </w:rPr>
        <w:t>
      Улица 1 Мая – 1, 2, 3, 4, 5, 7, 8, 10, 11, 13, 14, 16, 18, 20, 22, 23, 24, 25, 26, 28.</w:t>
      </w:r>
      <w:r>
        <w:br/>
      </w:r>
      <w:r>
        <w:rPr>
          <w:rFonts w:ascii="Times New Roman"/>
          <w:b w:val="false"/>
          <w:i w:val="false"/>
          <w:color w:val="000000"/>
          <w:sz w:val="28"/>
        </w:rPr>
        <w:t>
      Улица Юбилейная – 1, 2.</w:t>
      </w:r>
      <w:r>
        <w:br/>
      </w:r>
      <w:r>
        <w:rPr>
          <w:rFonts w:ascii="Times New Roman"/>
          <w:b w:val="false"/>
          <w:i w:val="false"/>
          <w:color w:val="000000"/>
          <w:sz w:val="28"/>
        </w:rPr>
        <w:t>
      Улица Космонавтов – 1, 1а, 2, 3, 4, 5, 6, 7, 8, 9, 11, 13, 15, 16, 17, 18.</w:t>
      </w:r>
      <w:r>
        <w:br/>
      </w:r>
      <w:r>
        <w:rPr>
          <w:rFonts w:ascii="Times New Roman"/>
          <w:b w:val="false"/>
          <w:i w:val="false"/>
          <w:color w:val="000000"/>
          <w:sz w:val="28"/>
        </w:rPr>
        <w:t>
      Улица Ленина – 125а, 127, 128, 129, 130, 131, 132, 133, 134, 135, 136, 137, 141, 143, 145, 150, 154, 158, 160, 164, 166, 168, 170, 172, 174, 176, 178, 180, 182, 184, 186, 188, 190, 192, 194, 198, 200.</w:t>
      </w:r>
      <w:r>
        <w:br/>
      </w:r>
      <w:r>
        <w:rPr>
          <w:rFonts w:ascii="Times New Roman"/>
          <w:b w:val="false"/>
          <w:i w:val="false"/>
          <w:color w:val="000000"/>
          <w:sz w:val="28"/>
        </w:rPr>
        <w:t>
      Улица 50 лет Октября – 101, 107, 111, 113, 113, 114, 115, 116, 117, 118, 119, 120, 121а, 122, 123, 126, 128, 129, 130, 131, 132, 134, 136, 138, 140.</w:t>
      </w:r>
      <w:r>
        <w:br/>
      </w:r>
      <w:r>
        <w:rPr>
          <w:rFonts w:ascii="Times New Roman"/>
          <w:b w:val="false"/>
          <w:i w:val="false"/>
          <w:color w:val="000000"/>
          <w:sz w:val="28"/>
        </w:rPr>
        <w:t>
      село Дубровка.</w:t>
      </w:r>
      <w:r>
        <w:br/>
      </w:r>
      <w:r>
        <w:rPr>
          <w:rFonts w:ascii="Times New Roman"/>
          <w:b w:val="false"/>
          <w:i w:val="false"/>
          <w:color w:val="000000"/>
          <w:sz w:val="28"/>
        </w:rPr>
        <w:t>
      Избирательный участок № 693</w:t>
      </w:r>
      <w:r>
        <w:br/>
      </w:r>
      <w:r>
        <w:rPr>
          <w:rFonts w:ascii="Times New Roman"/>
          <w:b w:val="false"/>
          <w:i w:val="false"/>
          <w:color w:val="000000"/>
          <w:sz w:val="28"/>
        </w:rPr>
        <w:t>
      село Ялты, школа, тел. 45-385 село Ялты.</w:t>
      </w:r>
      <w:r>
        <w:br/>
      </w:r>
      <w:r>
        <w:rPr>
          <w:rFonts w:ascii="Times New Roman"/>
          <w:b w:val="false"/>
          <w:i w:val="false"/>
          <w:color w:val="000000"/>
          <w:sz w:val="28"/>
        </w:rPr>
        <w:t>
      Избирательный участок № 694</w:t>
      </w:r>
      <w:r>
        <w:br/>
      </w:r>
      <w:r>
        <w:rPr>
          <w:rFonts w:ascii="Times New Roman"/>
          <w:b w:val="false"/>
          <w:i w:val="false"/>
          <w:color w:val="000000"/>
          <w:sz w:val="28"/>
        </w:rPr>
        <w:t>
      село Тахтаброд, школа, тел. 43-129</w:t>
      </w:r>
      <w:r>
        <w:br/>
      </w:r>
      <w:r>
        <w:rPr>
          <w:rFonts w:ascii="Times New Roman"/>
          <w:b w:val="false"/>
          <w:i w:val="false"/>
          <w:color w:val="000000"/>
          <w:sz w:val="28"/>
        </w:rPr>
        <w:t>
      село Тахтаброд, село Сазоновка.</w:t>
      </w:r>
      <w:r>
        <w:br/>
      </w:r>
      <w:r>
        <w:rPr>
          <w:rFonts w:ascii="Times New Roman"/>
          <w:b w:val="false"/>
          <w:i w:val="false"/>
          <w:color w:val="000000"/>
          <w:sz w:val="28"/>
        </w:rPr>
        <w:t>
      Избирательный участок № 695</w:t>
      </w:r>
      <w:r>
        <w:br/>
      </w:r>
      <w:r>
        <w:rPr>
          <w:rFonts w:ascii="Times New Roman"/>
          <w:b w:val="false"/>
          <w:i w:val="false"/>
          <w:color w:val="000000"/>
          <w:sz w:val="28"/>
        </w:rPr>
        <w:t>
      село Литвиновка, школа, тел. 53-578</w:t>
      </w:r>
      <w:r>
        <w:br/>
      </w:r>
      <w:r>
        <w:rPr>
          <w:rFonts w:ascii="Times New Roman"/>
          <w:b w:val="false"/>
          <w:i w:val="false"/>
          <w:color w:val="000000"/>
          <w:sz w:val="28"/>
        </w:rPr>
        <w:t>
      село Литвиновка.</w:t>
      </w:r>
      <w:r>
        <w:br/>
      </w:r>
      <w:r>
        <w:rPr>
          <w:rFonts w:ascii="Times New Roman"/>
          <w:b w:val="false"/>
          <w:i w:val="false"/>
          <w:color w:val="000000"/>
          <w:sz w:val="28"/>
        </w:rPr>
        <w:t>
      Избирательный участок № 696</w:t>
      </w:r>
      <w:r>
        <w:br/>
      </w:r>
      <w:r>
        <w:rPr>
          <w:rFonts w:ascii="Times New Roman"/>
          <w:b w:val="false"/>
          <w:i w:val="false"/>
          <w:color w:val="000000"/>
          <w:sz w:val="28"/>
        </w:rPr>
        <w:t>
      село Рухловка, школа, тел. 52-811</w:t>
      </w:r>
      <w:r>
        <w:br/>
      </w:r>
      <w:r>
        <w:rPr>
          <w:rFonts w:ascii="Times New Roman"/>
          <w:b w:val="false"/>
          <w:i w:val="false"/>
          <w:color w:val="000000"/>
          <w:sz w:val="28"/>
        </w:rPr>
        <w:t>
      село Рухловка.</w:t>
      </w:r>
      <w:r>
        <w:br/>
      </w:r>
      <w:r>
        <w:rPr>
          <w:rFonts w:ascii="Times New Roman"/>
          <w:b w:val="false"/>
          <w:i w:val="false"/>
          <w:color w:val="000000"/>
          <w:sz w:val="28"/>
        </w:rPr>
        <w:t>
      Избирательный участок № 697</w:t>
      </w:r>
      <w:r>
        <w:br/>
      </w:r>
      <w:r>
        <w:rPr>
          <w:rFonts w:ascii="Times New Roman"/>
          <w:b w:val="false"/>
          <w:i w:val="false"/>
          <w:color w:val="000000"/>
          <w:sz w:val="28"/>
        </w:rPr>
        <w:t>
      село Ковыльное, школа, тел. 52-919</w:t>
      </w:r>
      <w:r>
        <w:br/>
      </w:r>
      <w:r>
        <w:rPr>
          <w:rFonts w:ascii="Times New Roman"/>
          <w:b w:val="false"/>
          <w:i w:val="false"/>
          <w:color w:val="000000"/>
          <w:sz w:val="28"/>
        </w:rPr>
        <w:t>
      село Ковыльное, село Привольное.</w:t>
      </w:r>
      <w:r>
        <w:br/>
      </w:r>
      <w:r>
        <w:rPr>
          <w:rFonts w:ascii="Times New Roman"/>
          <w:b w:val="false"/>
          <w:i w:val="false"/>
          <w:color w:val="000000"/>
          <w:sz w:val="28"/>
        </w:rPr>
        <w:t>
      Избирательный участок № 699</w:t>
      </w:r>
      <w:r>
        <w:br/>
      </w:r>
      <w:r>
        <w:rPr>
          <w:rFonts w:ascii="Times New Roman"/>
          <w:b w:val="false"/>
          <w:i w:val="false"/>
          <w:color w:val="000000"/>
          <w:sz w:val="28"/>
        </w:rPr>
        <w:t>
      село Салкынколь, школа, тел. 52-732</w:t>
      </w:r>
      <w:r>
        <w:br/>
      </w:r>
      <w:r>
        <w:rPr>
          <w:rFonts w:ascii="Times New Roman"/>
          <w:b w:val="false"/>
          <w:i w:val="false"/>
          <w:color w:val="000000"/>
          <w:sz w:val="28"/>
        </w:rPr>
        <w:t>
      село Салкынколь.</w:t>
      </w:r>
      <w:r>
        <w:br/>
      </w:r>
      <w:r>
        <w:rPr>
          <w:rFonts w:ascii="Times New Roman"/>
          <w:b w:val="false"/>
          <w:i w:val="false"/>
          <w:color w:val="000000"/>
          <w:sz w:val="28"/>
        </w:rPr>
        <w:t>
      Избирательный участок № 700</w:t>
      </w:r>
      <w:r>
        <w:br/>
      </w:r>
      <w:r>
        <w:rPr>
          <w:rFonts w:ascii="Times New Roman"/>
          <w:b w:val="false"/>
          <w:i w:val="false"/>
          <w:color w:val="000000"/>
          <w:sz w:val="28"/>
        </w:rPr>
        <w:t>
      село Токты, школа, тел. 52-723</w:t>
      </w:r>
      <w:r>
        <w:br/>
      </w:r>
      <w:r>
        <w:rPr>
          <w:rFonts w:ascii="Times New Roman"/>
          <w:b w:val="false"/>
          <w:i w:val="false"/>
          <w:color w:val="000000"/>
          <w:sz w:val="28"/>
        </w:rPr>
        <w:t>
      село Токты.</w:t>
      </w:r>
      <w:r>
        <w:br/>
      </w:r>
      <w:r>
        <w:rPr>
          <w:rFonts w:ascii="Times New Roman"/>
          <w:b w:val="false"/>
          <w:i w:val="false"/>
          <w:color w:val="000000"/>
          <w:sz w:val="28"/>
        </w:rPr>
        <w:t>
      Избирательный участок № 701</w:t>
      </w:r>
      <w:r>
        <w:br/>
      </w:r>
      <w:r>
        <w:rPr>
          <w:rFonts w:ascii="Times New Roman"/>
          <w:b w:val="false"/>
          <w:i w:val="false"/>
          <w:color w:val="000000"/>
          <w:sz w:val="28"/>
        </w:rPr>
        <w:t>
      село Кырымбет, школа, тел. 52-799</w:t>
      </w:r>
      <w:r>
        <w:br/>
      </w:r>
      <w:r>
        <w:rPr>
          <w:rFonts w:ascii="Times New Roman"/>
          <w:b w:val="false"/>
          <w:i w:val="false"/>
          <w:color w:val="000000"/>
          <w:sz w:val="28"/>
        </w:rPr>
        <w:t>
      село Кырымбет.</w:t>
      </w:r>
      <w:r>
        <w:br/>
      </w:r>
      <w:r>
        <w:rPr>
          <w:rFonts w:ascii="Times New Roman"/>
          <w:b w:val="false"/>
          <w:i w:val="false"/>
          <w:color w:val="000000"/>
          <w:sz w:val="28"/>
        </w:rPr>
        <w:t>
      Избирательный участок № 702</w:t>
      </w:r>
      <w:r>
        <w:br/>
      </w:r>
      <w:r>
        <w:rPr>
          <w:rFonts w:ascii="Times New Roman"/>
          <w:b w:val="false"/>
          <w:i w:val="false"/>
          <w:color w:val="000000"/>
          <w:sz w:val="28"/>
        </w:rPr>
        <w:t>
      село Сокологоровка, школа, тел. 53-844</w:t>
      </w:r>
      <w:r>
        <w:br/>
      </w:r>
      <w:r>
        <w:rPr>
          <w:rFonts w:ascii="Times New Roman"/>
          <w:b w:val="false"/>
          <w:i w:val="false"/>
          <w:color w:val="000000"/>
          <w:sz w:val="28"/>
        </w:rPr>
        <w:t>
      село Сокологоровка, село Мищенка.</w:t>
      </w:r>
      <w:r>
        <w:br/>
      </w:r>
      <w:r>
        <w:rPr>
          <w:rFonts w:ascii="Times New Roman"/>
          <w:b w:val="false"/>
          <w:i w:val="false"/>
          <w:color w:val="000000"/>
          <w:sz w:val="28"/>
        </w:rPr>
        <w:t>
      Избирательный участок № 704</w:t>
      </w:r>
      <w:r>
        <w:br/>
      </w:r>
      <w:r>
        <w:rPr>
          <w:rFonts w:ascii="Times New Roman"/>
          <w:b w:val="false"/>
          <w:i w:val="false"/>
          <w:color w:val="000000"/>
          <w:sz w:val="28"/>
        </w:rPr>
        <w:t>
      село Гаршино, школа, тел. 42-686</w:t>
      </w:r>
      <w:r>
        <w:br/>
      </w:r>
      <w:r>
        <w:rPr>
          <w:rFonts w:ascii="Times New Roman"/>
          <w:b w:val="false"/>
          <w:i w:val="false"/>
          <w:color w:val="000000"/>
          <w:sz w:val="28"/>
        </w:rPr>
        <w:t>
      село Гаршино, село Симоновка, село Шакпак.</w:t>
      </w:r>
      <w:r>
        <w:br/>
      </w:r>
      <w:r>
        <w:rPr>
          <w:rFonts w:ascii="Times New Roman"/>
          <w:b w:val="false"/>
          <w:i w:val="false"/>
          <w:color w:val="000000"/>
          <w:sz w:val="28"/>
        </w:rPr>
        <w:t>
      Избирательный участок № 707</w:t>
      </w:r>
      <w:r>
        <w:br/>
      </w:r>
      <w:r>
        <w:rPr>
          <w:rFonts w:ascii="Times New Roman"/>
          <w:b w:val="false"/>
          <w:i w:val="false"/>
          <w:color w:val="000000"/>
          <w:sz w:val="28"/>
        </w:rPr>
        <w:t>
      село Разгульное, школа, тел. 8-715-45-42-781</w:t>
      </w:r>
      <w:r>
        <w:br/>
      </w:r>
      <w:r>
        <w:rPr>
          <w:rFonts w:ascii="Times New Roman"/>
          <w:b w:val="false"/>
          <w:i w:val="false"/>
          <w:color w:val="000000"/>
          <w:sz w:val="28"/>
        </w:rPr>
        <w:t>
      село Разгульное.</w:t>
      </w:r>
      <w:r>
        <w:br/>
      </w:r>
      <w:r>
        <w:rPr>
          <w:rFonts w:ascii="Times New Roman"/>
          <w:b w:val="false"/>
          <w:i w:val="false"/>
          <w:color w:val="000000"/>
          <w:sz w:val="28"/>
        </w:rPr>
        <w:t>
      Избирательный участок № 708</w:t>
      </w:r>
      <w:r>
        <w:br/>
      </w:r>
      <w:r>
        <w:rPr>
          <w:rFonts w:ascii="Times New Roman"/>
          <w:b w:val="false"/>
          <w:i w:val="false"/>
          <w:color w:val="000000"/>
          <w:sz w:val="28"/>
        </w:rPr>
        <w:t>
      село Шоптыколь, средняя школа, тел. 8-715-47-45-291</w:t>
      </w:r>
      <w:r>
        <w:br/>
      </w:r>
      <w:r>
        <w:rPr>
          <w:rFonts w:ascii="Times New Roman"/>
          <w:b w:val="false"/>
          <w:i w:val="false"/>
          <w:color w:val="000000"/>
          <w:sz w:val="28"/>
        </w:rPr>
        <w:t>
      село Шоптыколь, село Конырсу, село Большой Талсай.</w:t>
      </w:r>
      <w:r>
        <w:br/>
      </w:r>
      <w:r>
        <w:rPr>
          <w:rFonts w:ascii="Times New Roman"/>
          <w:b w:val="false"/>
          <w:i w:val="false"/>
          <w:color w:val="000000"/>
          <w:sz w:val="28"/>
        </w:rPr>
        <w:t>
      Избирательный участок № 710</w:t>
      </w:r>
      <w:r>
        <w:br/>
      </w:r>
      <w:r>
        <w:rPr>
          <w:rFonts w:ascii="Times New Roman"/>
          <w:b w:val="false"/>
          <w:i w:val="false"/>
          <w:color w:val="000000"/>
          <w:sz w:val="28"/>
        </w:rPr>
        <w:t>
      село Жарколь, школа, тел. 52-606</w:t>
      </w:r>
      <w:r>
        <w:br/>
      </w:r>
      <w:r>
        <w:rPr>
          <w:rFonts w:ascii="Times New Roman"/>
          <w:b w:val="false"/>
          <w:i w:val="false"/>
          <w:color w:val="000000"/>
          <w:sz w:val="28"/>
        </w:rPr>
        <w:t>
      село Жарколь.</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района имени Габита Мусрепова Северо-Казахстанской области от 21.01.2014 </w:t>
      </w:r>
      <w:r>
        <w:rPr>
          <w:rFonts w:ascii="Times New Roman"/>
          <w:b w:val="false"/>
          <w:i w:val="false"/>
          <w:color w:val="000000"/>
          <w:sz w:val="28"/>
        </w:rPr>
        <w:t>N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Адильбекова Ерлана Естаевича.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22 ноября 2011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Тасмаганбетов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      Председатель районной</w:t>
            </w:r>
            <w:r>
              <w:br/>
            </w:r>
            <w:r>
              <w:rPr>
                <w:rFonts w:ascii="Times New Roman"/>
                <w:b w:val="false"/>
                <w:i w:val="false"/>
                <w:color w:val="000000"/>
                <w:sz w:val="20"/>
              </w:rPr>
              <w:t>
</w:t>
            </w:r>
            <w:r>
              <w:rPr>
                <w:rFonts w:ascii="Times New Roman"/>
                <w:b w:val="false"/>
                <w:i/>
                <w:color w:val="000000"/>
                <w:sz w:val="20"/>
              </w:rPr>
              <w:t>      избирательной комиссии</w:t>
            </w:r>
            <w:r>
              <w:br/>
            </w:r>
            <w:r>
              <w:rPr>
                <w:rFonts w:ascii="Times New Roman"/>
                <w:b w:val="false"/>
                <w:i w:val="false"/>
                <w:color w:val="000000"/>
                <w:sz w:val="20"/>
              </w:rPr>
              <w:t>
</w:t>
            </w:r>
            <w:r>
              <w:rPr>
                <w:rFonts w:ascii="Times New Roman"/>
                <w:b w:val="false"/>
                <w:i/>
                <w:color w:val="000000"/>
                <w:sz w:val="20"/>
              </w:rPr>
              <w:t>      22 ноября 2011 года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Баракаев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