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4fa4" w14:textId="e364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
помещений для проведения встреч с избирателями кандидатов в Президенты Республики Казахстан на территории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февраля 2011 года N 17. Зарегистрировано Управлением юстиции Есильского района Северо-Казахстанской области 22 февраля 2011 года N 13-6-162. Утратило силу - постановлением акимата Есильского района Северо-Казахстанской области от 18 апреля 2011 года N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18.04.2011 N 86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на территории Есильского района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кандидатов в Президенты Республики Казахстан на территории Есильского района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Есильской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Е. Степаненко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февраля 2011 года № 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Перечень мест для размещения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печатных материалов кандидатов в Президенты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Республики Казахстан на территории Есильского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333"/>
        <w:gridCol w:w="72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конструкции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Амангельдинское, улица Иманова, район отделения связи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Орнек, улица Школьная, район школы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Бескудук, улица Центральная, район офиса товарищества с ограниченной ответственностью  «Бескудук»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Булак, улица Муканова, район школы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Волошинка, улица Пушкина, район государственного учреждения «Аппарат акима Волошинского сельского округа Есильского района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Заградовка, улица Шоля, район офиса товарищества с ограниченной ответственностью «Заградовское»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Чириковка, улица Коваленко, район офиса товарищества с ограниченной ответственностью «Заречный»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Ильинка, улица Закирова, район Ильинской средней школы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Корнеевка, улица Ленина, район рыночной площади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Николаевка, улица Школьная, район «ИП Спицина Г.Ч.»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Спасовка, улица Интернациональная, район магазина «Радуга»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Петровка, улица Жаркова, район офиса товарищества с ограниченной ответственностью «Столыпинское»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Покровка, улица Октябрьская,  район почтового отделения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Тарангул, улица Новая, район офиса товарищества с ограниченной ответственностью «Азия Тарангул»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Ясновка, улица Молодежная, район государственного учреждения «Аппарат акима Ясновского сельского округа Есильского района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Явленка, улица Ибраева, Центральная площадь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февраля 2011 года № 17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Перечень помещений  для проведения встреч с избирателями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кандидатов в Президенты Республики Казахстан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Есильского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72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Орнек: спортивный зал Орнекской средней школы, улица Школьная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Амангельдинское: актовый зал Амангельдиснкой средней школы, улица Мира, 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Бескудук: актовый зал Бескудукской средней школы, улица Жукова, 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Булак: актовый зал Булакской средней школы, улица Муканова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Волошинка: актовый зал Волошинской средней школы, улица Октябрьская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Заградовка: актовый зал Заградовской средней школы, улица Мира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Чириковка: актовый зал Чириковской средней школы, улица Коваленко, 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Ильинка: актовый зал Ильинской средней школы, улица Закирова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Корнеевка: актовый зал Корнеевской средней школы, улица Молодежная, 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Николаевка: актовый зал Николаевской средней школы, улица Ленина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Спасовка: актовый зал Спасовской средней школы, улица Интернациональная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Петровка: актовый зал Петровской средней школы, улица Жаркова, 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Покровка: актовый зал Покровской средней школы, улица Нагорная, 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Тарангул: актовый зал Тарангульской средней школы, улица Школьная, 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Ясновка: актовый зал Ясновский средней школы, улица Молодежная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Явленка: Дом культуры, улица Ленина,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