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6573" w14:textId="7e96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мужского пола Республики Казахстан на срочную воинскую службу на территории Есильского района в 
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24 марта 2011 года N 44. Зарегистрировано Управлением юстиции Есильского района Северо-Казахстанской области 25 марта 2011 года N 13-6-163. Утратило силу в связи с истечением срока действия (письмо аппарата акима Есильского района Северо-Казахстанской области от 15 июня 2012 года N 02.04.05-11/361)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Есильского района Северо-Казахстанской области от 15.06.2012 N 02.04.05-11/361)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постановления Правительства Республики Казахстан от 30 июня 2006 года № 623 «Об утверждении Правил организации и проведения призыва граждан на воинскую службу»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 и октябре-декабре 2011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обороны Есильского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создать районную призывную комиссию в составе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Призывную комиссию проводить в селе Явленка в помещении призывного пункта государственного учреждения «Отдел по делам обороны Есильского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граждан на воинскую службу согласно приложениям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коммунальному государственному предприятию на праве хозяйственного ведения «Явленская центральная районная больница» акимата Северо-Казахстанской области Министерства здравоохранения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комиссию опытными врачами-специалистами,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работу рентген кабинета, кабинета функциональной диагностики, лаборатории сдачи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предусмотреть места для медицинского освидетельствования граждан мужского пола, направленных призывной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терапевтическом отделении - 5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хирургическом отделении - 5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финансов Есильского района Северо-Казахстанской области» обеспечить своевременное финансирование расходов на мероприятия по призыву граждан на воинскую службу за счет средств районного бюджета в пределах ассигнований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Руководителю аппарата акима Есильского района на время проведения призыва для материально-технического обеспечения призыва принять на работу три штатные единицы технических работников (делопроизводителей), обеспечить аренду транспорта для перевозки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государственному учреждению «Отдел по делам обороны Есильского района Северо-Казахстанской области» (по согласованию) обеспечить доставку призывников на областной сборный пункт для отправки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Едресова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21 апреля 2010 года № 192 «Об организации призыва граждан мужского пола Республики Казахстан на срочную воинскую службу на территории Есильского района в апреле-июне и октябре-декабре 2010 года» (зарегистрированное в Реестре государственной регистрации нормативных правовых актов № 13-6-146 от 29 апреля 2010 года, опубликованное в газетах «Есіл таңы» от 7 мая 2010 года № 21 (206), «Ишим» от 7 мая 2010 года № 22 (8474).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     А.Бегманов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Сулейменов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«Явленская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Есдаулетов Т.Т.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 Ибраев А.Б.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Есильского района Северо-Казахстанской области от 10.10.2011 </w:t>
      </w:r>
      <w:r>
        <w:rPr>
          <w:rFonts w:ascii="Times New Roman"/>
          <w:b w:val="false"/>
          <w:i w:val="false"/>
          <w:color w:val="ff0000"/>
          <w:sz w:val="28"/>
        </w:rPr>
        <w:t>N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Кишман -          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Николаевич 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председатель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Муженбаев -             главный специалист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Заеденович         учреждения «Аппарата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Есильского района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Казахстанской области»,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Барьямова -             медицинская сестра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Куаныш Бекбулатовна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ведения «Явленская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районная больница»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Рамазанов -             заместитель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Койшибаевич 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Есильского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Допира -                заведующая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Татьяна Юрьевна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ведения «Явленская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больница» акимата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медицинской комиссии (по согласованию)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44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призывной комиссии по Есильскому району весной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843"/>
        <w:gridCol w:w="1999"/>
        <w:gridCol w:w="957"/>
        <w:gridCol w:w="1398"/>
        <w:gridCol w:w="909"/>
        <w:gridCol w:w="1999"/>
        <w:gridCol w:w="1191"/>
        <w:gridCol w:w="1147"/>
      </w:tblGrid>
      <w:tr>
        <w:trPr>
          <w:trHeight w:val="285" w:hRule="atLeast"/>
        </w:trPr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с/о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05.04.-06.042011г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2011г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07.04-08.04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2011г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11.04.-12.042011г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12.04-13.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13.04-14.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95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475"/>
        <w:gridCol w:w="1453"/>
        <w:gridCol w:w="1475"/>
        <w:gridCol w:w="1630"/>
        <w:gridCol w:w="1475"/>
        <w:gridCol w:w="1964"/>
      </w:tblGrid>
      <w:tr>
        <w:trPr>
          <w:trHeight w:val="81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14.04.2011г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22.04.2011г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29.04.2011г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04.05.2011г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44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призывной комиссии по Есильскому району осенью 2011года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1334"/>
        <w:gridCol w:w="1131"/>
        <w:gridCol w:w="1465"/>
        <w:gridCol w:w="1533"/>
        <w:gridCol w:w="1999"/>
        <w:gridCol w:w="1999"/>
        <w:gridCol w:w="1131"/>
      </w:tblGrid>
      <w:tr>
        <w:trPr>
          <w:trHeight w:val="285" w:hRule="atLeast"/>
        </w:trPr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с/о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прохождения комиссии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03.10-04.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04.10.-05.10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05.10.-06.10.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06.10.-07.102011г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07.10.-10.102011г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10.10-11.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1309"/>
        <w:gridCol w:w="1331"/>
        <w:gridCol w:w="1409"/>
        <w:gridCol w:w="1508"/>
        <w:gridCol w:w="1242"/>
        <w:gridCol w:w="1242"/>
        <w:gridCol w:w="1616"/>
      </w:tblGrid>
      <w:tr>
        <w:trPr>
          <w:trHeight w:val="81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11.1012.102011г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21.10.2011г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28.10.2011г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04.11.2011г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11.11.2011г.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18.112011г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02.122011г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