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b7f0b" w14:textId="92b7f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25 декабря 2009 года N 24/145 "О корректировке базовых ставок земельного налога на основании схемы зонирования земель для целей налогообложения"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6 апреля 2011 года N 39/233. Зарегистрировано Управлением юстиции Есильского района Северо-Казахстанской области 21 апреля 2011 года N 13-6-164. Утратило силу решением маслихата Есильского района Северо-Казахстанской области от 24 апреля 2018 года № 27/145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Есильского района Северо- Казахстанской области от 24.04.2018 </w:t>
      </w:r>
      <w:r>
        <w:rPr>
          <w:rFonts w:ascii="Times New Roman"/>
          <w:b w:val="false"/>
          <w:i w:val="false"/>
          <w:color w:val="ff0000"/>
          <w:sz w:val="28"/>
        </w:rPr>
        <w:t>№ 27/145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№ 99-IV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2009 года № 24/145 "О корректировке базовых ставок земельного налога на основании схемы зонирования земель для целей налогообложения" (зарегистрировано в региональном разделе реестра государственной регистрации 19 января 2010 года № 13-6-139, опубликовано в районных газетах "Есіл Таны" 14 мая 2010 года № 22(207), "Ишим" 19 февраля 2010 года № 9(8471)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"уменьшить на 20%" заменить словами "увеличить на 50%";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"оставить без изменений" заменить словами "увеличить на 50 %";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"20" заменить цифрами "50";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"40" заменить цифрами "50";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"уменьшить на 20%" заменить словами "увеличить на 50%";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"оставить без изменений" заменить словами "увеличить на 50 %";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"20" заменить цифрами "50";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"40" заменить цифрами "50";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"уменьшить на 30%" заменить словами "увеличить на 50%";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"уменьшить на 10%" заменить словами "увеличить на 50%";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"10" заменить цифрами "50";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"30" заменить цифрами "50".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Макаров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Шериязданов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 управления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Есильскому району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