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6fbd2" w14:textId="af6fb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2010 года N 36/208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20 июня 2011 года N 42/241. Зарегистрировано Департаментом юстиции Северо-Казахстанской области 14 июля 2011 года N 13-6-171. Утратило силу в связи с истечением срока действия (письмо маслихата Есильского района Северо-Казахстанской области от 11 января 2013 года N 01-21/9)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маслихата Есильского района Северо-Казахстанской области от 11.01.2013 N 01-21/9)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2010 года № 36/208 «О районном бюджете на 2011-2013 годы» (зарегистрировано в реестре государственной регистрации нормативных правовых актов 19 января 2011 года № 13-6-159, опубликовано в районных газетах «Есіл Таны» 25 февраля 2011 года № 9(249), «Ишим» 25 января 2011 года № 9(8528),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«2 241 475» заменить цифрами «2 248 455»;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«2 252 618,1» заменить цифрами «2 254 598,1»;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«-130» заменить цифрами «4 870»;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финансовых активов» цифру «0» заменить цифрами «5 000»;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6, 7 к указанному решению изложить в редакции согласно приложениям 1, 2, 3, 4, 5, 6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Макаров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Шериязданов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42/241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93"/>
        <w:gridCol w:w="673"/>
        <w:gridCol w:w="7513"/>
        <w:gridCol w:w="2073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год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2 248 455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219 720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133 761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26 754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20 851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1 722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</w:t>
            </w:r>
          </w:p>
        </w:tc>
      </w:tr>
      <w:tr>
        <w:trPr>
          <w:trHeight w:val="15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4 194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2 021 841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2 021 841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2 021 841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33"/>
        <w:gridCol w:w="6973"/>
        <w:gridCol w:w="2353"/>
      </w:tblGrid>
      <w:tr>
        <w:trPr>
          <w:trHeight w:val="4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2011 год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2 254 598,1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191 478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44031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113 846</w:t>
            </w:r>
          </w:p>
        </w:tc>
      </w:tr>
      <w:tr>
        <w:trPr>
          <w:trHeight w:val="9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113846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9713</w:t>
            </w:r>
          </w:p>
        </w:tc>
      </w:tr>
      <w:tr>
        <w:trPr>
          <w:trHeight w:val="15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15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8 997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5 444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4 614</w:t>
            </w:r>
          </w:p>
        </w:tc>
      </w:tr>
      <w:tr>
        <w:trPr>
          <w:trHeight w:val="10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1 627 462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2 045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1 625 417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121 965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1 428 660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37 601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5 136</w:t>
            </w:r>
          </w:p>
        </w:tc>
      </w:tr>
      <w:tr>
        <w:trPr>
          <w:trHeight w:val="14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7 718</w:t>
            </w:r>
          </w:p>
        </w:tc>
      </w:tr>
      <w:tr>
        <w:trPr>
          <w:trHeight w:val="13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 сирот), и ребенка (детей), оставшегося без попечения родителей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11 695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123 449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105 643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</w:t>
            </w:r>
          </w:p>
        </w:tc>
      </w:tr>
      <w:tr>
        <w:trPr>
          <w:trHeight w:val="4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7 180</w:t>
            </w:r>
          </w:p>
        </w:tc>
      </w:tr>
      <w:tr>
        <w:trPr>
          <w:trHeight w:val="15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4 243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9112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19 863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24 293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18 540</w:t>
            </w:r>
          </w:p>
        </w:tc>
      </w:tr>
      <w:tr>
        <w:trPr>
          <w:trHeight w:val="18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17 077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15 613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41 734,1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25 969,7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1435,7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9 094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15 764,4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5 318,4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</w:t>
            </w:r>
          </w:p>
        </w:tc>
      </w:tr>
      <w:tr>
        <w:trPr>
          <w:trHeight w:val="3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76 090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29 311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28 424</w:t>
            </w:r>
          </w:p>
        </w:tc>
      </w:tr>
      <w:tr>
        <w:trPr>
          <w:trHeight w:val="4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15 668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3 649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5 599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7 219</w:t>
            </w:r>
          </w:p>
        </w:tc>
      </w:tr>
      <w:tr>
        <w:trPr>
          <w:trHeight w:val="12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7 072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</w:tr>
      <w:tr>
        <w:trPr>
          <w:trHeight w:val="11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116 935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18 105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13 641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функционироввания скотомогильников (биотермических ям)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77 626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9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7 764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6 033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9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34 084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7 547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10 452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12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6 381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9 704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55192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отношения.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9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26706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-66205,1</w:t>
            </w:r>
          </w:p>
        </w:tc>
      </w:tr>
      <w:tr>
        <w:trPr>
          <w:trHeight w:val="6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66205,1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11013,1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42/241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833"/>
        <w:gridCol w:w="873"/>
        <w:gridCol w:w="6553"/>
        <w:gridCol w:w="2273"/>
      </w:tblGrid>
      <w:tr>
        <w:trPr>
          <w:trHeight w:val="114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2 100 298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218 200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142 216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142216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51 925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7915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19 167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13310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</w:t>
            </w:r>
          </w:p>
        </w:tc>
      </w:tr>
      <w:tr>
        <w:trPr>
          <w:trHeight w:val="16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2 270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7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1 878 710</w:t>
            </w:r>
          </w:p>
        </w:tc>
      </w:tr>
      <w:tr>
        <w:trPr>
          <w:trHeight w:val="61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1 878 710</w:t>
            </w:r>
          </w:p>
        </w:tc>
      </w:tr>
      <w:tr>
        <w:trPr>
          <w:trHeight w:val="30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813"/>
        <w:gridCol w:w="833"/>
        <w:gridCol w:w="6813"/>
        <w:gridCol w:w="255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 2012 год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2 100 433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207 077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46424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125 783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9831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7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9 984</w:t>
            </w:r>
          </w:p>
        </w:tc>
      </w:tr>
      <w:tr>
        <w:trPr>
          <w:trHeight w:val="16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9984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</w:t>
            </w:r>
          </w:p>
        </w:tc>
      </w:tr>
      <w:tr>
        <w:trPr>
          <w:trHeight w:val="15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1 620 795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1 618 607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1532876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105 719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15616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19838</w:t>
            </w:r>
          </w:p>
        </w:tc>
      </w:tr>
      <w:tr>
        <w:trPr>
          <w:trHeight w:val="19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5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18 939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17373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12 802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75 958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5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3 797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6 670</w:t>
            </w:r>
          </w:p>
        </w:tc>
      </w:tr>
      <w:tr>
        <w:trPr>
          <w:trHeight w:val="12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6670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8 925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6 505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6 236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7 698</w:t>
            </w:r>
          </w:p>
        </w:tc>
      </w:tr>
      <w:tr>
        <w:trPr>
          <w:trHeight w:val="12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12 105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 Сальдо по операциям с финансовыми активами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-135</w:t>
            </w:r>
          </w:p>
        </w:tc>
      </w:tr>
      <w:tr>
        <w:trPr>
          <w:trHeight w:val="11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42/241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Есильский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673"/>
        <w:gridCol w:w="693"/>
        <w:gridCol w:w="7393"/>
        <w:gridCol w:w="2093"/>
      </w:tblGrid>
      <w:tr>
        <w:trPr>
          <w:trHeight w:val="117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2 118 523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230 487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14 143</w:t>
            </w:r>
          </w:p>
        </w:tc>
      </w:tr>
      <w:tr>
        <w:trPr>
          <w:trHeight w:val="6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 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  <w:tr>
        <w:trPr>
          <w:trHeight w:val="3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2 572</w:t>
            </w:r>
          </w:p>
        </w:tc>
      </w:tr>
      <w:tr>
        <w:trPr>
          <w:trHeight w:val="3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2 280</w:t>
            </w:r>
          </w:p>
        </w:tc>
      </w:tr>
      <w:tr>
        <w:trPr>
          <w:trHeight w:val="3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7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1 884 510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773"/>
        <w:gridCol w:w="773"/>
        <w:gridCol w:w="7253"/>
        <w:gridCol w:w="213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год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2 118 663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210 453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127 242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127242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10 147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1 626 662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2 341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1 624 321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31302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1536909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41394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8836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110 344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90 288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</w:t>
            </w:r>
          </w:p>
        </w:tc>
      </w:tr>
      <w:tr>
        <w:trPr>
          <w:trHeight w:val="14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4858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7038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21227</w:t>
            </w:r>
          </w:p>
        </w:tc>
      </w:tr>
      <w:tr>
        <w:trPr>
          <w:trHeight w:val="15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15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19 221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</w:p>
        </w:tc>
      </w:tr>
      <w:tr>
        <w:trPr>
          <w:trHeight w:val="9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6463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77 181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26 425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9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31 311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16951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4 064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6 780</w:t>
            </w:r>
          </w:p>
        </w:tc>
      </w:tr>
      <w:tr>
        <w:trPr>
          <w:trHeight w:val="12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6780</w:t>
            </w:r>
          </w:p>
        </w:tc>
      </w:tr>
      <w:tr>
        <w:trPr>
          <w:trHeight w:val="12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24 711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9 087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9087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6608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коммуникации. Автомобильный транспорт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12697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29 524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3 133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7 836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автомобильных дорог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7836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12 243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-140</w:t>
            </w:r>
          </w:p>
        </w:tc>
      </w:tr>
      <w:tr>
        <w:trPr>
          <w:trHeight w:val="11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 внутри страны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 Финансирование дефицита (использование профицита бюджета)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42/241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2011 год с разделением на бюджетные программы направленные на реализацию бюджетных инвистиционных проектов и формирования или увеличение уставного капитала юридический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3"/>
        <w:gridCol w:w="853"/>
        <w:gridCol w:w="6973"/>
        <w:gridCol w:w="2153"/>
      </w:tblGrid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программы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137 300,7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55 305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55 305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6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одноквартирного жилого дома, в том числе ПСД, оформление земельного участка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30780,7</w:t>
            </w:r>
          </w:p>
        </w:tc>
      </w:tr>
      <w:tr>
        <w:trPr>
          <w:trHeight w:val="6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по Программе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ПСД, оформление земельных участков, экспертизы по строительству жилых домов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1380,7</w:t>
            </w:r>
          </w:p>
        </w:tc>
      </w:tr>
      <w:tr>
        <w:trPr>
          <w:trHeight w:val="6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19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экспертизы, ПСД, отвод и обследование земельного участка, установление границ, изготовление идентификационного документа на регистрацию права собственности в уполномоченном органе по строительству и монтажу стелы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9094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12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76 996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района( 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76 996</w:t>
            </w:r>
          </w:p>
        </w:tc>
      </w:tr>
      <w:tr>
        <w:trPr>
          <w:trHeight w:val="3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76 996</w:t>
            </w:r>
          </w:p>
        </w:tc>
      </w:tr>
      <w:tr>
        <w:trPr>
          <w:trHeight w:val="186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проекту "Строительство кустовых скваженных водозаборов из подземных вод в Айыртауском, Есильском районах Северо-Казахстанской области "Заградовское месторождение подземных вод" в селах Тонкошуровка, Заградовка, Булак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19 893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отвода от Пресновского группового водопровода к селу Орнек Есильского района(корректировка сметной документации)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38 619</w:t>
            </w:r>
          </w:p>
        </w:tc>
      </w:tr>
      <w:tr>
        <w:trPr>
          <w:trHeight w:val="94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Явленка Есильского района"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10484</w:t>
            </w:r>
          </w:p>
        </w:tc>
      </w:tr>
      <w:tr>
        <w:trPr>
          <w:trHeight w:val="9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ПСД по проекту "Развитие и реконструкция разводящих сетей в селе Корнеевка Есильского района"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42/241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аульным (сельским) округам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33"/>
        <w:gridCol w:w="773"/>
        <w:gridCol w:w="7593"/>
        <w:gridCol w:w="199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113 846</w:t>
            </w:r>
          </w:p>
        </w:tc>
      </w:tr>
      <w:tr>
        <w:trPr>
          <w:trHeight w:val="9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113846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 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113846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6183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Спасовский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Ясновский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Культура,спорт,туризм и 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9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поселка,аула (села), 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6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 Алматинский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Бескудукский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Волошинский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Заградовский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Ильинский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округ в том числе: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Корнеевский сельский дом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Покровский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Тарангульский сельский округ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</w:tr>
      <w:tr>
        <w:trPr>
          <w:trHeight w:val="2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округ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Ясновский сельский дом культуры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10280</w:t>
            </w:r>
          </w:p>
        </w:tc>
      </w:tr>
    </w:tbl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2011 года № 42/241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2010 года № 36/208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Социальная помощь отдельным категориям нуждающихся граждан по решению местных представительных органов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773"/>
        <w:gridCol w:w="813"/>
        <w:gridCol w:w="7993"/>
        <w:gridCol w:w="1553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19863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на посещение бань, парикмахерских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студентам из малообеспеченных семей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9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инвалидам и участникам Великой Отечественной войны на оплату расходов за коммунальные услуги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</w:t>
            </w:r>
          </w:p>
        </w:tc>
      </w:tr>
      <w:tr>
        <w:trPr>
          <w:trHeight w:val="15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льготное зубопротезирование (кроме драгоценных металлов, металлокерамических протезов) участникам и инвалидам Великой Отечественной Войны, а также лицам, приравненным к ним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для обеспечения дополнительным питанием граждан, больных активным туберкулезом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граждан на экскурсионные авиатуры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</w:tr>
      <w:tr>
        <w:trPr>
          <w:trHeight w:val="6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выплаты отдельным категориям граждан на санаторно-курортное лечение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в рамках программы по стимулированию рождаемости "Фонд поколений"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