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1304" w14:textId="2d01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36/208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июля 2011 года N 43/249. Зарегистрировано Департаментом юстиции Северо-Казахстанской области 23 августа 2011 года N 13-6-173.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36/208 «О районном бюджете на 2011-2013 годы» (зарегистрировано в реестре государственной регистрации нормативных правовых актов 19 января 2011 года № 13-6-159, опубликовано в районных газетах «Есіл Таны» 25 февраля 2011 года № 9(249), «Ишим» 25 января 2011 года № 9(8528),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- 2 278 392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219 720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2 051 778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2 284 535,1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28 547 тыс. тенге – на выплату социальной помощи в рамках Программы по стимулированию рождаемости «Фонд поколений»;»;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17-3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«17-3. Утвердить резерв местного исполнительного органа района на 2011 год в сумме 50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7 к указанному решению изложить в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 № 43/249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13"/>
        <w:gridCol w:w="6913"/>
        <w:gridCol w:w="2753"/>
      </w:tblGrid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16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753"/>
        <w:gridCol w:w="7093"/>
        <w:gridCol w:w="23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2 284 535,1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192 484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1 626 185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1 624 291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9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17 277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46 734,1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25 969,7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20 764,4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 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116 935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 № 43/249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93"/>
        <w:gridCol w:w="853"/>
        <w:gridCol w:w="6893"/>
        <w:gridCol w:w="2013"/>
      </w:tblGrid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135 973,7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жилого дома по улице Ленина № 3 А в селе Горное Есильского района СКО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жилого дома по улице Ленина № 3 А в селе Горное Есильского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30835,7</w:t>
            </w:r>
          </w:p>
        </w:tc>
      </w:tr>
      <w:tr>
        <w:trPr>
          <w:trHeight w:val="8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одноэтажного жилого дома со стенами из пеноблоков по улице Ибраева № 58 в селе Явленка Есильского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одноквартирных жилых домов со стенами из пеноблоков в селе Ильинка Есильского района СКО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8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 одноквартирных жилых домов со стенами из пеноблоков в селе Заградовка Есильского района СКО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Расработка ПСД, оформление земельных участков, экспертизы по строительству жилых домов, услуги по проведению замеров радиоактивности гамма-фона земельных участков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стелы по улице Ленина 1 А в селе Явленка Есильского района СКО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в селе Явленка, Ильинка, Заградовка Есильского района СКО (инженерные коммуникации)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20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кустовых скваженных водозаборов из подземных вод в Айыртауском, Есильском районах Северо-Казахстанской области "Заградовское месторождение подземных вод"в селах Тонкошуровка, Заградовка, Булак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 (корректировка сметной документации)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38 619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Явленка Есильского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9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землеустроительного проекта, установление границ на местности, изготовление идентификационного документа на земельный участок под объект "Развитие и реконструкция разводящих сетей в селе Явленка, Корнеевка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 № 43/249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893"/>
        <w:gridCol w:w="16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113947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дом культуры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2011 года № 43/249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833"/>
        <w:gridCol w:w="7653"/>
        <w:gridCol w:w="18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бань, парикмахерских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за коммунальные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(кроме драгоценных металлов, металлокерамических протезов) участникам и инвалидам Великой Отечественной Войны, а также лицам, приравненным к ним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дополнительным питанием граждан, больных активным туберкулезом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курортное лечение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