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55e6" w14:textId="a3e5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36/208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сентября 2011 года N 47/261. Зарегистрировано Департаментом юстиции Северо-Казахстанской области 18 октября 2011 года N 13-6-175.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статьей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36/208 «О районном бюджете на 2011-2013 годы» (зарегистрировано в реестре государственной регистрации нормативных правовых актов 19 января 2011 года № 13-6-159, опубликовано в районных газетах «Есіл Таны» 25 февраля 2011 года № 9(249), «Ишим» 25 января 2011 года № 9(8528),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- 2 276 435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219 720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2 049 821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2 282 578,1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1905 тыс. тенге – на реконструкцию отвода от Пресновского группового водопровода к селу Орнек Есильского района (корректировка сметной документации).»;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Олейникова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47/261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853"/>
        <w:gridCol w:w="6893"/>
        <w:gridCol w:w="23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2 276 435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2 049 821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2 282 578,1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192 484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1 626 185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1 624 291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3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137 481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119 475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8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46 734,1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25 969,7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20 764,4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5 318,4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114 978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функционироввания скотомогильников (биотермических ям)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75 669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47/261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инвестиционных проектов и формирования или увеличение бюджетных инвестиционных проектов и формирования или увеличение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853"/>
        <w:gridCol w:w="7073"/>
        <w:gridCol w:w="2073"/>
      </w:tblGrid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134 016,7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жилого дома по улице Ленина № 3 А в селе Горное Есильского района СКО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жилого дома по улице Ленина № 3 А в селе Горное Есильского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30835,7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одноэтажного жилого дома со стенами из пеноблоков по улице Ибраева № 58 в селе Явленка Есильского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одноквартирных жилых домов со стенами из пеноблоков в селе Ильинка Есильского района СКО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 одноквартирных жилых домов со стенами из пеноблоков в селе Заградовка Есильского района СКО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ПСД, оформление земельных участков, экспертизы по строительству жилых домов, услуги по проведению замеров радиоактивности гамма-фона земельных участков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стелы по улице Ленина 1 А в селе Явленка Есильского района СКО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15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 в селе Явленка Есильского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в селе Явленка, Ильинка, Заградовка Есильского района СКО(инженерные коммуникации)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2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75 669</w:t>
            </w:r>
          </w:p>
        </w:tc>
      </w:tr>
      <w:tr>
        <w:trPr>
          <w:trHeight w:val="18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кустовых скваженных водозаборов из подземных вод в Айыртауском, Есильском районах Северо-Казахстанской области "Заградовское месторождение подземных вод"в селах Тонкошуровка, Заградовка, Булак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района(корректировка сметной документации)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36 662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Явленка Есильского района"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землеустроительного проекта, установление границ на местности, изготовление идентификационного документа на земельный участок под объект "Развитие и реконструкция разводящих сетей в селе Явленка, Корнеевка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