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a053" w14:textId="4bba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24 марта 2011 года N 44 "Об организации и обеспечении призыва граждан мужского пола Республики Казахстан на срочную воинскую службу на территории Есильского района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октября 2011 года N 239. Зарегистрировано Департаментом юстиции Северо-Казахстанской области 2 ноября 2011 года N 13-6-176. Утратило силу в связи с истечением срока действия (письмо акимата Есильского района Северо-Казахстанской области от 29 августа 2012 года N 02.04.05-05-11/531)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Есильского района Северо-Казахстанской области от 29.08.2012 N 02.04.05-05-11/531)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24 марта 2011 года № 44 «Об организации и обеспечении призыва граждан мужского пола Республики Казахстан на срочную воинскую службу на территории Есильского района в апреле-июне и октябре-декабре 2011 года» (зарегистрировано в Реестре государственной регистрации нормативных правовых актов № 13-6-163 от 25 марта 2011 года, опубликовано в газетах «Ишим» от 1 апреля 2011 года № 15(8534), «Есіл таңы» от 1 апреля 2011 года № 15(8534)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Едресова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2011 года № 239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Кишман -          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Николаевич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председатель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Муженбаев -             главный специалист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Заеденович         учреждения «Аппарата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Есильского района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Казахстанской области»,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Барьямова -             медицинская сестра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Куаныш Бекбулатовна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ведения «Явленская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районная больница»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Рамазанов -       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Койшибаевич 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Есильского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Допира -                заведующая поликлиникой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Татьяна Юрьевна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ведения «Явленская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больница»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медицинской комиссии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