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2abf" w14:textId="edc2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территориии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15 ноября 2011 года N 24. Зарегистрировано Департаментом юстиции Северо-Казахстанской области 18 ноября 2011 года N 13-6-177. Утратило силу решением акима Есильского района Северо-Казахстанской области от 20 февраля 2014 года N 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Северо-Казахстанской области от 20.02.2014 </w:t>
      </w:r>
      <w:r>
        <w:rPr>
          <w:rFonts w:ascii="Times New Roman"/>
          <w:b w:val="false"/>
          <w:i w:val="false"/>
          <w:color w:val="ff0000"/>
          <w:sz w:val="28"/>
        </w:rPr>
        <w:t>N 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20 февраля 2014 года)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на территории Есильского района 48 избирательных участков в следующих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Избирательный участок № 229.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с.Орнек, в помещении школы. В границах с.Орнек.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Избирательный участок № 230.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с.Мектеп, в помещении школы. В границах с.Мектеп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Избирательный участок № 231.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с.Амангельдинское, в помещении школы. В границах с.Амангельдинское.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Избирательный участок № 232.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с.Поляковка, в помещении фельшерского пункта. В границах с.Поляковка, с.Калиновка.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Избирательный участок № 233.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с.Талапкер, в помещении школы. В границах с.Талапкер.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Избирательный участок № 234.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с.Бескудук, в помещении школы. В границах с.Бескудук.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Избирательный участок № 235.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с.Алабие, в помещении школы. В границах с.Алабие.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Избирательный участок № 236.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с.Черуновка, в помещении школы. В границах с.Черуновка.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Избирательный участок № 237.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с.Булак, в помещении школы. В границах с.Булак.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Избирательный участок № 238.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с.Актас, в помещении школы. В границах с.Актас.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Избирательный участок № 239.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с.Карагай, в помещении школы. В границах с.Карагай.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Избирательный участок № 240.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с.Волошинка, в помещении Дома культуры ТОО «Пушкинское» (по согласованию). В границах с. Волошинка.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241.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Ивано-Петровка, в помещении школы. В границах с. Ивано-Петровка.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242.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Лузинка, в помещении школы. В границах с.Лузинка.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Чириковка, в помещении школы. В границах с.Чириковка, с. Луговое, с.Гурьяновка.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245.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Карагаш, в помещении школы. В границах с.Карагаш, с.Алка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247.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Заградовка, в помещении школы. В границах с.Заградовка.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Горное, в помещении школы. В границах с.Горное, с.Жамбыл.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249.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Славянка в помещении школы. В границах с.Славянка.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250.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Тонкошуровка, в помещении школы. В границах с. Тонкошуровка.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251.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Ильинка, в помещении школы. В границах с.Ильинка, с.Амангельды.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252.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Александровка, в помещении школы. В границах с. Александровка.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с.Корнеевка, в помещении Дома культуры. В границах с.Корнеевка.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Новоузенка, в помещении школы. В границах с. Новоузенка.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255.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Советское, в помещении школы. В границах с. Советское.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Николаевка, в помещении ИП «Спицина ГЧ» (по согласованию). В границах с. Николаевка, с. Каратал.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257.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Спасовка, в помещении школы. В границах с. Спасовка.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258.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Сарман, в помещении школы. В границах с. Сарман.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259.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Тауагаш, в помещении школы. В границах с. Тауагаш.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Петровка, в помещении конторы ТОО «Столыпинское» (по согласованию). В границах с. Петровка, с. Маданият.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261.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Бирлик, в помещении школы. В границах с.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Жекеколь, в помещении школы. В границах с. Жекеколь.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263.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ОсҰдлое, в помещении школы. В границах с. ОсҰдлое.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264.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с.Покровка, в помещении школы. В границах с. Покровка.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265.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Есильское, в помещении конторы РГП «Есиль СУ» (по согласованию). В границах с.Есильское.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266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Мальцево, в помещении конторы ГУ «Государственное лесное учреждения». В границах с. Мальцево.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267.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Енбек, в помещении школы. В границах с.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Тарангул, в помещении Дома культуры. В границах с.Тарангул, с. Иверск, с. Сарыколь.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 269.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Двинск, в помещении школы. В границах с. Двинск.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Избирательный участок № 271.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Ясновка в помещении школы. В границах с. Ясновка.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 273.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 Явленка, в помещении конторы АО «Явленское Норд ХПП» (по согласованию). В границах с. Явленка, ул. Береговая: с № 1 по № 43, с № 2 по № 4; ул. Кизатова: с № 1 по № 67, с № 2 по № 62; ул. Комарова: с № 5 по № 65, с № 4 по № 68; ул. А.Иманова: с № 7 по № 69, с № 4 по № 74; ул. Пушкина: с № 1 по № 67, с № 4 по № 68; ул. Ершова: с № 1 по № 65, с № 2 по № 68; ул. Г.Мусрепова: с № 1 по № 67, с № 2 по № 74; ул. С.Муканова:с № 1 по № 57, с № 2 по № 68; ул.Малышева: с № 1 по № 37, с № 2 по № 48; ул.А.Тимофеева: с № 1 по № 15, с № 10 по № 32; ул.Ф.Токарева: с № 3 по № 15, с № 4 по № 22; Проезд Степной: с № 1 по № 17, с № 2 по № 18; ул. Северная: с № 2 по № 6; ул. Горького: с № 1 по № 9, с № 2 по № 12; ул. Химиков: с № 1 по № 3, с № 2 по № 10; переулок Трудовой: с № 1 по № 37; ул. Жукова: с № 1 по № 37, с № 4 по № 44; ул. Орджоникидзе: с № 5 по № 49, с № 4 по № 38; ул. Щорса: с № 11 по № 39, с № 8 по № 46; ул. Закирова: с № 7 по № 55, с № 16 по № 54; ул. Чапаева: с № 1 по № 53, с № 16 по № 54; ул. Урицкого: с № 11 по № 47, с № 24 по № 54; ул. Лермонтова: с № 27 по № 51, с № 8 по №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ул. К.Маркса: с № 5 по № 32;ул. Ч. Валиханова: с № 1 по № 55, с №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№ 48; ул. Толстого: с № 28 по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 274.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с.Явленка, в помещении районного Дома культуры. В границах с. Явленка, ул. Береговая: с № 45 по № 97, с № 10 по № 30; ул. Кизатова: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№ 69 по № 125, с № 64 по № 124; ул. Ленина: с № 11 по № 43, с № 2 по № 60; ул. Ибраева: с № 17 по № 57, с № 12 по № 48; ул. Коваленко: с № 1 по № 61, с № 4 по № 60; ул. Шокаева: с № 3 по № 51, с № 2 по №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Джамбула: с № 1 по № 47, с № 2 по № 52; ул. Позолотина: с № 1 по № 81, с № 2 по № 88; ул. Восточная: с № 1 по № 9, с № 2 по № 8; ул. Абая: с № 1 по № 13, с № 2 по № 14; ул. Сыздыкова: с № 1 по № 31, с № 4 по №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Байтокина: с № 1 по № 41, с № 2 по № 34; ул. Мира: с № 1 по № 41, с № 4 по № 14; ул. Водников: с № 2 по № 25; ул. 40 лет Победы: с № 3 по №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Шалабаева: с № 3 по № 55, с № 2 по № 46; ул. Фурманова: с № 7 по № 47, с № 4 по № 54; ул. Кирова: с № 13 по № 31, с № 6 по № 38; ул. Чкалова с № 2 по № 16 ул. Роща: с № 3 по № 17, с № 4 по № 18; проспект Гагарина: с № 7 по № 15, с № 2 по № 18; ул. Советская: с № 4 по № 28; ул. Королева: с № 3 по № 19, с № 4 по № 22; ул. Лазо: с № 3 по № 37; ул. Фрунзе: с № 1 по № 33, с № 2 по № 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Избирательный участок № 275.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с.Стрельниковка, в помещении школы. В границах с.Стрельниковка.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Избирательный участок № 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с.Жаналык, в помещении школы. В границах с.Жаналык, с.Орталык.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Избирательный участок № 277.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с.Горное, в помещении Воинской части 6637. В границах воинской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Избирательный участок № 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с.Леонидовка, в помещении школы. В границах с.Леонидовка.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Избирательный участок № 805.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с.Жаргаин, в помещении школы. В границах с.Жаргаин.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Избирательный участок № 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село Явленка, Коваленко, 71, здание Явленской школы № 3 имени А.Шажимбаева. В границах: село Явленка, ул. Береговая: с № 99 по № 159, с № 32 по № 118; ул. Кизатова: с № 127 по № 179, с № 126 по № 184;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Ленина: с № 45 по № 93, с № 62 по № 144; ул. Ибраева: с № 59 по № 103, с № 50 по № 92; ул. Коваленко: с № 63 по № 99, с № 62 по №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 Шокаева: с № 53 по № 89, с № 64 по № 90; ул. Джамбула: с № 49 по № 83, с № 54 по № 90; ул. Позолотина: с № 83 по № 87, с № 90 по № 120;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 Ауэзова: с № 2 по № 3; ул. Некрасова: № 19; ул. Пархоменко: № 20; ул. К.Сутюшева: № 11; ул. Целинная: № 11; ул. Лазо: с № 8 по № 32; ул.Буденного: с № 11 по № 19, с № 12 по № 24; ул. Пролетарская: с № 3 по № 23; ул. Первомайская: с № 13 по № 17, с № 14 по № 26; ул. Воровского: с № 7 по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акима Есильского района от 22 августа 2011 года № 15 «Об образовании избирательных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акима Есильского района от 7 ноября 2011 года № 23 «Об образовании избирательного участка № 813 и внесении изменений и дополнений в решение акима Есильского района Северо-Казахстанской области от 22 августа 2011 года № 15 «Об образовании избирательных участков».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16 ноября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 Бегманов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Есильской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районной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Степаненко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Елена Федоровна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15 ноября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