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12b4" w14:textId="e6e1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36/208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октября 2011 года N 48/264. Зарегистрировано Департаментом юстиции Северо-Казахстанской области 25 ноября 2011 года N 13-6-178.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36/208 «О районном бюджете на 2011-2013 годы» (зарегистрировано в реестре государственной регистрации нормативных правовых актов 19 января 2011 года № 13-6/159, опубликовано в районных газетах «Есіл Таны 25 февраля 2011 года № 9(249), Ишим 25 января 2011 года № 9(8528),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- 2 283 189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225 120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2 049 821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2 289 332,1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4036 тыс. тенге – на реализацию мер по оказанию социальной поддержки специалистов прибывших для работы в сельские населенные пункты Есильского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Предусмотреть в бюджете района распределение бюджетных кредитов из республиканского бюджета для реализации мер социальной поддержки специалистов прибывших для работы в сельские населенные пункты Есильского района на 2011 год в сумме 26706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Олейникова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 № 48/264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93"/>
        <w:gridCol w:w="6853"/>
        <w:gridCol w:w="2313"/>
      </w:tblGrid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2 283 189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2 289 332,1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195 788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114 552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1 626 090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1 624 108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1 428 860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3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114 352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33 791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24 093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16 161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48 717,1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26 925,7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21 791,4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5 845,4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78 566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115 369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18 653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75 279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дефицита(использование профицита бюджета)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 № 48/264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73"/>
        <w:gridCol w:w="913"/>
        <w:gridCol w:w="6273"/>
        <w:gridCol w:w="1953"/>
      </w:tblGrid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136 604,7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56 326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56 326</w:t>
            </w:r>
          </w:p>
        </w:tc>
      </w:tr>
      <w:tr>
        <w:trPr>
          <w:trHeight w:val="7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жилого дома по улице Ленина № 3 А в селе Горное Есильского района СКО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8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жилого дома по улице Ленина № 3 А в селе Горное Есильского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 СКО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30831,7</w:t>
            </w:r>
          </w:p>
        </w:tc>
      </w:tr>
      <w:tr>
        <w:trPr>
          <w:trHeight w:val="8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одноэтажного жилого дома со стенами из пеноблоков по улице Ибраева № 58 в селе Явленка Есильского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одноквартирных жилых домов со стенами из пеноблоков в селе Ильинка Есильского района СКО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 одноквартирных жилых домов со стенами из пеноблоков в селе Заградовка Есильского района СКО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ПСД, оформление земельных участков, экспертизы по строительству жилых домов, услуги по проведению замеров радиоактивности гамма-фона земельных участков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1431,7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</w:tr>
      <w:tr>
        <w:trPr>
          <w:trHeight w:val="6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стелы по улице Ленина 1 А в селе Явленка Есильского района СКО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18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 в селе Явленка Есильского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в селе Явленка, Ильинка, Заградовка Есильского района СКО(инженерные коммуникации)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3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75 279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75 279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75 279</w:t>
            </w:r>
          </w:p>
        </w:tc>
      </w:tr>
      <w:tr>
        <w:trPr>
          <w:trHeight w:val="18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кустовых скваженных водозаборов из подземных вод в Айыртауском, Есильском районах Северо-Казахстанской области "Заградовское месторождение подземных вод"в селах Тонкошуровка, Заградовка, 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района(корректировка сметной документации)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36 662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Явленка Есильского района"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9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землеустроительного проекта, установление границ на местности, изготовление идентификационного документа на земельный участок под объект "Развитие и реконструкция разводящих сетей в селе Явленка, Корнеевка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 № 48/264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13"/>
        <w:gridCol w:w="793"/>
        <w:gridCol w:w="7673"/>
        <w:gridCol w:w="15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114 552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Явленский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округ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дом культуры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2011 года № 48/264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73"/>
        <w:gridCol w:w="7473"/>
        <w:gridCol w:w="18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бань, парикмахерских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за коммунальные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(кроме драгоценных металлов, металлокерамических протезов) участникам и инвалидам Великой Отечественной Войны, а также лицам, приравненным к ним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дополнительным питанием граждан, больных активным туберкулезом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курортное лечение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