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87f5" w14:textId="cc08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28 ноября 2011 года N 300. Зарегистрировано Департаментом юстиции Северо-Казахстанской области 2 декабря 2011 года N 13-6-179. Утратило силу - постановлением акимата Есильского района Северо-Казахстанской области от 2 июля 2012 года N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02.07.2012 N 236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 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депутаты Мажилиса Парламента Республики Казахстан, областного и районного маслихатов на территории Есильского района в каждом сельском округе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кандидатов в депутаты Мажилиса Парламента Республики Казахстан, областного и районного маслихатов на территории Есильского района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Есильской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 Степаненко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Елена Федоровна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ноября 2011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300 « 28 » ноября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размещения агитационных печатных материалов кандидатов в депутаты Мажилиса Парламента Республики Казахстан, областного и районного маслихатов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3361"/>
        <w:gridCol w:w="7771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и адреса нахождения конструкции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Орнек улица Школьная 13, район школы; улица Школьная, район школы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с. Амангельдинское улица Иманова, район отделения связи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Бескудук, улица Центральная, район офиса ТОО «Бескудук» (по согласованию)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Булак улица Муканова, район школы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Волошинка улица Пушкина № 6, район ГУ «Аппарата акима Волошинского сельского округа»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Заградовка улица Шоля, район конторы ТОО «Заградовка» (по согласованию)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Чириковка улица Коваленко, район офиса ТОО «Заречный» (по согласованию)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Ильинка улица Закирова, район Ильинской средней школы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Корненевка улица Ленина, район рыночной площади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Николаевка улица Школьная 15 а, район «ИП Синицина Г.Ч.» (по согласованию)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Спасовка улица Интернациональная 25, район магазина «Радуга» (по согласованию)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Петровка улица Жаркова, район ТОО Столыпинское (по согласованию)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Покровка улица Октябрьская № 19, район почтового отделения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Тарангул, улица Новая, район ТОО «Азия-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Тарангул» (по согласованию)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Ясновка, улица Молодженая, район ГУ Аппарат Акима Ясновского сельского округа»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Явленка улица Ибраева, Центральная площадь, район трибуны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300 « 28 » ноября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 кандидатов в депутаты Мажилиса Парламента Республики Казахстан, областного и районного маслихатов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183"/>
        <w:gridCol w:w="7825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и адреса нахождения конструкции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Орнек: спортивный зал Орнекской средней школы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Амангельдинское: актовый зал Амангельдинской средней школы, улица Мира, 14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Бескудук: актовый зал Бескудукской средней школы, улица Жукова,56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Булак: актовый зал Булакской средней школы, улица Муканова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Волошинка: актовый зал Волошинской средней школы, улица Октябрьская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Заградовка: актовый зал Заградовкой средней школы, улица Мира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Чириковка: актовый зал Заречный средней школы, улица Коваленко, 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Ильинка: актовый зал Ильинской средней школы, улица Закирова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Корнеевка: актовый зал Корнеевской средней школы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Николаевка: актовый зал Николаевской средней школы, улица Ленина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Спасовка: актовый зал Спасовской средней школы, улица Интернациональная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Петровка: актовый зал Петровской средней школы 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Покровка: актовый зал Покровской средней школы, улица Нагорная, 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Тарангул: актовый зал Тарангульской средней школы, улица Школьная, 13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Ясновка: актовый зал Ясновской средней школы, улица Молодежная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Явленка: Дом культуры, улица Ленина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