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073f" w14:textId="a140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Есильского района приписки граждан мужского пола Республики Казахстан 1995 года рождения к призывному участку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2 декабря 2011 года N 26. Зарегистрировано Департаментом юстиции Северо-Казахстанской области 15 декабря 2011 года N 13-6-181. Утратило силу в связи с истечением срока действия (письмо аппарата акима Есильского района Северо-Казахстанской области от 13 сентября 2012 года N 02.04.01-35/555)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Есильского района Северо-Казахстанской области от 13.09.2012 N 02.04.01-35/555)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организационного проведения приписки граждан 1995 года рождения к призывному участку отдела по делам обороны Есильского района,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Есильского района приписку граждан мужского пола Республики Казахстан 1995 года рождения, которым в год приписки исполняется семнадцать лет и старших призывных возрастов не прошедших приписку ранее к призывному участку отдела по делам обороны в период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от 24 ноября 2010 года № 18 «Об организации и обеспечении на территории Есильского района приписки граждан мужского пола Республики Казахстан 1994 года рождения к призывному участку с января по март 2011 года» (зарегистрировано в Реестре государственной регистрации нормативных правовых актов за № 13-6-153 от 08 декабря 2010 года и опубликованное в районной газете «Ишим» от 15 декабря 2010 года № 54 (8516)).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Едресова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Сагандык Абдрахманович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