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3dd5d" w14:textId="d43d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 предоставлении в 2012 году подъемного пособия и бюджетного кредита для 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Есильского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22 декабря 2011 года N 51/276. Зарегистрировано Департаментом юстиции Северо-Казахстанской области 18 января 2012 года N 13-6-183. Утратило силу в связи с истечением срока действия (письмо маслихата Есильского района Северо-Казахстанской области от 11 января 2013 года N 01-21/9)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Есильского района Северо-Казахстанской области от 11.01.2013 N 01-21/9)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Название в редакции решения маслихата Есильского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района Северо-Казахстанской области от 21.05.2012 </w:t>
      </w:r>
      <w:r>
        <w:rPr>
          <w:rFonts w:ascii="Times New Roman"/>
          <w:b w:val="false"/>
          <w:i w:val="false"/>
          <w:color w:val="000000"/>
          <w:sz w:val="28"/>
        </w:rPr>
        <w:t>N 5/24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 статьи 7 закона Республики Казахстан от 8 июля 2005 года № 66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утвержденных постановлением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2012 году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Есильского района подъемное пособие в сумме, равной семидесятикратному месячному расчетному показателю.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в редакции решения маслихата Есильского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района Северо-Казахстанской области от 21.05.2012 </w:t>
      </w:r>
      <w:r>
        <w:rPr>
          <w:rFonts w:ascii="Times New Roman"/>
          <w:b w:val="false"/>
          <w:i w:val="false"/>
          <w:color w:val="000000"/>
          <w:sz w:val="28"/>
        </w:rPr>
        <w:t>N 5/24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в 2012 году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 Есильского района социальную поддержку для приобретения или строительства жилья, в виде бюджетного кредита в сумме заявленной специалистом, но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Пункт 2 в редакции решения маслихата Есильского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района Северо-Казахстанской области от 21.05.2012 </w:t>
      </w:r>
      <w:r>
        <w:rPr>
          <w:rFonts w:ascii="Times New Roman"/>
          <w:b w:val="false"/>
          <w:i w:val="false"/>
          <w:color w:val="000000"/>
          <w:sz w:val="28"/>
        </w:rPr>
        <w:t>N 5/24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сельского хозяйства и ветеринарии Есильского района Северо-Казахстанской области» как уполномоченному органу по развитию сельских территорий принять меры по реализации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2010 года № 36/212 «О предоставлении подъемного пособия и бюджетного кредита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Есильского района» (зарегистрировано в реестре государственной регистрации нормативных правовых актов 26 января 2011 года № 13-6-160, опубликовано в районных газетах «Есіл Таңы» 11 марта 2011 года № 11(251), «Ишим» 11 марта 2011 года № 11(8530).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Олейникова                              Б. Шериязданов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                               22 декабря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сельского хозяйства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ветеринарии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Д. Позолотин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(РОСХиВ)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Г. Стороженко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(РОЭиБП)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