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109c7" w14:textId="57109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Жамбылскому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района Северо-Казахстанской области от 27 июня 2011 года N 21. Зарегистрировано Департаментом юстиции Северо-Казахстанской области 19 июля 2011 года N 13-7-152. Утратило силу решением акима Жамбылского района Северо-Казахстанской области от 19 февраля 2014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акима Жамбылского района Северо-Казахстанской области от 19.02.2014 </w:t>
      </w:r>
      <w:r>
        <w:rPr>
          <w:rFonts w:ascii="Times New Roman"/>
          <w:b w:val="false"/>
          <w:i w:val="false"/>
          <w:color w:val="ff0000"/>
          <w:sz w:val="28"/>
        </w:rPr>
        <w:t>N 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Конституционного закона Республики Казахстан от 28 сентября 1995 года «О выборах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на территории Жамбылского района Северо-Казахстанской области 47 избирательных участков в следующих границах: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278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районного дома культуры, улица Иванова, 19;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улицы Батырева, Дунаевского, Раевского, Сабита Муканова, Сергея Васильченко, Подгорная;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Горького, Строительный, Целинный;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Колхозный, дом № 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Киевский, дом №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Московский, дом №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Рабочий, дома № 8, 8а-1, 13, 15;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Садовый, дома № 16а, 16, 17;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Юбилейный,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Избирательный участок № 279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Пресновской средней школы № 2, улица Есима Шайкина, 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 улицы Амангельды, 8 марта, Громовой, Дружбы, Есима Шайкина, Иванова, Интернациональная, Кожаберген жырау, Мира, Труда, Пионерская, Потанина;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1, 2-1, 2-2, 2-3, 3-1, 3-2, 4-1, 4-2,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6, 6а, 8а;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 № 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Мосякина, дома № 1, 2-1, 2-2, 2а, 3,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2а, 4а,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8а, 8б, 17, 17а,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 №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3а, 3б, 3в, 6а, 6б, 6в, 6д, 9, 10, 11,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6а, 13, 15, 15а;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Юбилейный, дома № 4,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Избирательный участок № 281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Казанка, здание Казанского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Казанка, Усердное;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Избирательный участок № 283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Екатериновка, здание Екатериновской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Екатериновка, Матросовка, Светлое;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Избирательный участок № 286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Железное, здание Железенского сельского клуба;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Железное, Богатое;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Избирательный участок № 288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Новорыбинка, здание Новорыбинской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Новорыбинка;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Избирательный участок № 289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Миролюбово, здание Миролюбовской начальной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Миролюбово;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Избирательный участок № 290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Кладбинка, здание Кладбинской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Кладбинка, Уткино;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Избирательный участок № 292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Сенжарка, здание Сенжарской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Сенжарка, Симаки;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Избирательный участок № 294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Мирное, здание Мирненской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Мирное;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Избирательный участок № 295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Узынколь, здание Узынкольской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Узынколь;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Избирательный участок № 296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Рождественка, здание Рождественской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Рождественка;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Избирательный участок № 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Петровка, здание Петровской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Петровка;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Избирательный участок № 298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Айымжан, здание Айымжанской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Айымжан;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Избирательный участок № 299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Буденное, здание Буденновской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Буденное, Кабань;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Избирательный участок № 300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Калиновка, здание Калиновской начальной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Калиновка;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Избирательный участок № 302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Чапаевка, здание Чапаевской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Чапаевка;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Избирательный участок № 303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Пресноредуть, здание Пресноредутской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Пресноредуть, Песчанка, Ястребинка, Семиозерка;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Избирательный участок № 306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Макарьевка, здание Макарьевской начальной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Макарьевка, аул Нурумбет;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Избирательный участок № 309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Архангелка, здание Архангельской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Архангелка;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Избирательный участок № 310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Айтуар, здание Айтуарской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Айтуар;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Избирательный участок № 311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Ульго, здание Ульговской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Ульго;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Избирательный участок № 312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Баян, здание Баянской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Баян, Муромское;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Избирательный участок № 313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 Баймаганбета Изтолина, здание Кировской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Баймаганбета Изтолина;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Избирательный участок № 315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Благовещенка, здание Благовещенской средней школы № 1, Мира,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Благовещенка, улицы Береговая, Восточная, Гагарина, Дальная, Жамбыла, Лесная, Мира, Молодежная, Новая, Северная, Сегиз-Серы, Степная, Строительная, Шухова, Энергетиков, Юбилейная;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Абая, Интернациональный, Коммунистический, Пионерский, Пушкина;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Талпын;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Избирательный участок № 316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Богдановка, здание Богдановской начальной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Богдановка;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Избирательный участок № 317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Майбалык, здание Майбалыкской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Майбалык;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Избирательный участок № 319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Жамбыл, здание Жамбылской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Жамбыл, Карагаш;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Избирательный участок № 320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Амангельды, здание Амангельдинской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Амангельды;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Избирательный участок № 321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Суатколь, здание Суаткольской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Суатколь;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Избирательный участок № 322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аул Есперли, здание Есперлинской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 Есперли;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Избирательный участок № 323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Святодуховка, здание средней школы имени Сабита Муканова;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Святодуховка;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Избирательный участок № 324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Ольговка, здание Ольговской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Ольговка;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Избирательный участок № 325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Сабит, здание Сабитовской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Сабит;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Избирательный участок № 326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Жанажол, здание средней школы имени Габита Мусрепова;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Жанажол, Жалтырша;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Избирательный участок № 328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Кайранколь, здание Кайранкольской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Кайранколь;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37) Избирательный участок № 329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Новое, здание Кайранкольской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Новое;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Избирательный участок № 330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Украинское, здание Украинской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Украинское;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Избирательный участок № 331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Озерное, здание Озерненской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Озерное;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Избирательный участок № 333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Баумана, здание Бауманской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Баумана;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Избирательный участок № 334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Каракамыс, здание Каракамысской основной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села Каракамыс, Акбалык;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42) Избирательный участок № 335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Троицкое, здание Троицкой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Троицкое;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Избирательный участок № 336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Орталык, здание Орманской средней школы;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Орталык;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44) Избирательный участок № 798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Пресновка, здание Пресновской средней школы-гимназии имени И.П. Шухова, переулок Кошевого, 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Пресновка улицы Абая, Абу Файзуллина, Амреша Дарменова, Виктора Довженко, Воропаева, Гагарина, Джамбула, Мичурина, Новая, Садчиковой, Шевелева;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Больничный, Водопроводный, Дорожный, Новый;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Калинина, дома № 9, 10, 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Киевский, дома № 2а, 3, 5,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6, 7, 8, 9, 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Колхозный, дома № 11,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Московский, дома № 5, 7-1, 7-2,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Мосякина, дома № 6, 7, 8а;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Панфилова, дома № 2, 4, 11, 11а, 13,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Полевой, дома № 3а, 5, 5а, 6,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Пушкина, дома № 4, 5, 6, 7, 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10а, 19, 19а,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Увальный, дома № 3,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Чкалова, дома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8, 10, 14, 16-1, 16-2, 16-3, 17, 19, 23,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Юбилейный, дома № 6, 9-1, 9-2, 10, 11;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45) Избирательный участок № 806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Благовещенка, здание Благовещенского дома культуры, Мира,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Благовещенка улицы Белогуба, Габита Мусрепова, Горького, Набережная, Озерная, Первомайская, Республики, Сабита Муканова, Социалистическая, Целинная, Шоссейная;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Дачная, дома № 1а, 2, 3, 5, 7, 7а,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переулки Валиханова, Габита Мусрепова, Гайдара, Дзержинского, Дорожный, Потанина, Центральный, Чапаева, Шаталова;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46) Избирательный участок № 807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избирательного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Благовещенка, здание специализированного лечебно-профилактического учреждения, улица Дачная,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Благовещенка, Дачная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акима Жамбылского района Северо-Казахстанской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47) Избирательный участок № 814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нахождения избирательного участка: село Пресновка, здание Пресновского пришкольного интерната, переулок Горького 10а;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Пресновка, улицы Тимирязева, Габита Мусрепова, Островского, Гоголя;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Колхозный, дома № 1, 2, 3, 4, 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Кошевого,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Озерный, дом №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Панфилова, дома № 1, 3, 5а;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Рабочий, дома № 1, 2, 7,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Садовый, дома № 3, 5-1, 5-2, 7, 9,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Северный, дома № 1, 2,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Шухова, дома № 1а, 1, 1в, 2а, 2б, 2г, 3, 4, 5, 10а;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Островка.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дополнен подпунктом 47) в соответствии с  решением акима Жамбылского района Северо-Казахстанской области от 11.11.2011 </w:t>
      </w:r>
      <w:r>
        <w:rPr>
          <w:rFonts w:ascii="Times New Roman"/>
          <w:b w:val="false"/>
          <w:i w:val="false"/>
          <w:color w:val="000000"/>
          <w:sz w:val="28"/>
        </w:rPr>
        <w:t>N 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С. Ибраев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Жамбылской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Л. Топорова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