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f679" w14:textId="35bf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29/1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июля 2011 года N 34/1. Зарегистрировано Департаментом юстиции Северо-Казахстанской области 18 августа 2011 года N 13-7-153.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29/1 «О районном бюджете Жамбылского района на 2011-2013 годы» (зарегистрировано в Реестре государственной регистрации нормативных правовых актов 24 января 2011 года № 13-7-141, опубликовано в газетах «Ауыл арайы» и «Сельская новь» 28 января 2011 года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2 749 494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2 518 012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2 797 153,8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подпункт 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обеспечение оборудованием, программным обеспечением детей – инвалидов, обучающихся на дому – 4 978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 стимулированию рождаемости «Фонд поколений» - 49 836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внедрение системы электронного документооборота – 905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решению изложить в новой редакции, согласно приложениям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ХXXIV внеочередной сессии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июля 2011 года № 34/1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653"/>
        <w:gridCol w:w="7493"/>
        <w:gridCol w:w="26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2 749 494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96"/>
        <w:gridCol w:w="796"/>
        <w:gridCol w:w="7348"/>
        <w:gridCol w:w="208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2797153,8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1761638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1613326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12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51416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76024,2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5579,2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128 629,2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129281,2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-182 489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июля 2011 года № 34/1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 Жамбылского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3"/>
        <w:gridCol w:w="1573"/>
      </w:tblGrid>
      <w:tr>
        <w:trPr>
          <w:trHeight w:val="61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9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(на услуги бань и парикмахерских)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90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граждан:участникам Великой Отечественной войны, лицам, приравненным к ним; инвалидам Великой Отечественной войны, лицам, приравненным к ним; вдовам воинов, погибших в годы Великой Отечественной Войны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49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и лицам приравненным к ним на зубопротезирование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 больным активным туберкулезом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9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9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315" w:hRule="atLeast"/>
        </w:trPr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