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e5f0" w14:textId="781e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7 декабря 2010 года N 287 "Об организации оплачиваемых общественных работ в Жамбылском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10 августа 2011 года N 196. Зарегистрировано Департаментом юстиции Северо-Казахстанской области 9 сентября 2011 года N 13-7-157. Утратило силу - постановлением акимата Жамбылского района Северо-Казахстанской области от 6 февраля 2013 года N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Жамбылского района Северо-Казахстанской области от 06.03.2013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декабря 2010 года № 287 «Об организации оплачиваемых общественных работ в Жамбылском районе Северо-Казахстанской области» (зарегистрировано в Реестре государственной регистрации нормативных правовых актов 5 января 2010 года № 13-7-139, опубликовано в районной газете «Ауыл арайы» от 14 января 2011 года № 2 на государственном языке, газете «Сельская новь» от 14 января 2011 года № 2 на русском языке)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«Перечень организаций, виды, объемы общественных работ» дополнить строкой порядковый номер 21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«Жамбылский территориальный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Х. Габдуллин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№ 196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2010 года № 287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637"/>
        <w:gridCol w:w="3084"/>
        <w:gridCol w:w="3192"/>
        <w:gridCol w:w="1827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«Жамбылский территориальный отдел Департамента по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судебных актов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исполнительных действиях по исполнению судебных актов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сторон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нительного производства – 500 извещений, направление запросов в отношении должников регистрирующие и контролирую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органы - 1000 запросов, ведение делопроизводства 800 - дел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