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5b11" w14:textId="7a85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коммунальной собственности Жамбылского района Северо-Казахстанской области, подлежащих приватизации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10 августа 2011 года N 195. Зарегистрировано Департаментом юстиции Северо-Казахстанской области 9 сентября 2011 года N 13-7-158. Утратило силу в связи с истечением срока действия (письмо аппарата акима Жамбылского района Северо-Казахстанской области от 22 мая 2012 года N 02-05-1.4-2/328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Жамбылского района Северо-Казахстанской области от 22.05.2012 N 02-05-1.4-2/328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№ 413-IV «О государственном имуществе»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объектов коммунальной собственности Жамбылского района Северо-Казахстанской области, подлежащих приватизации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начальника отдела финансов Камзина Б.Ж.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Ибраев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2011 года № 195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коммунальной собственности Жамбылского района Северо-Казахстанской области, подлежащих приватизации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673"/>
        <w:gridCol w:w="3633"/>
        <w:gridCol w:w="41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объекта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тропередач, мощностью 0,4 квт, протя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женностью 7620 метров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хозяйства, пассажирского транспорта и автомобильных дорог Жамбылского района»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Кайранколь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12 квартирного двухэтажного жилого дома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Жамбылского района»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Озерное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гостиницы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Жамбылского района»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Озерное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столовой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Жамбылского района»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Озерное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магазина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Жамбылского района»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Озерное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пункта технического обслуживания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Жамбылского района»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Айтуар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