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5c4a" w14:textId="a125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2010 года N 29/1 "О районном бюджете Жамбылского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7 октября 2011 года N 37/1. Зарегистрировано Департаментом юстиции Северо-Казахстанской области 25 октября 2011 года N 13-7-161. Утратило силу - решением маслихата Жамбылского района Северо-Казахстанской области от 16 апреля 2012 года N 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Жамбылского района Северо-Казахстанской области от 16.04.2012 N 3/7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29/1 «О районном бюджете Жамбылского района на 2011-2013 годы» (зарегистрировано в Реестре государственной регистрации нормативных правовых актов 24 января 2011 года № 13-7-141, опубликовано в газетах «Ауыл арайы» и «Сельская новь» 28 января 2011 года № 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подпункты 1),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2 747 666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- 215 236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11 946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- 2 516 184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- 2 795 325,8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Учесть в районном бюджете на 2011 год целевые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отвода от Ишимского группового водопровода до села Жамбыл Жамбылского района 3 284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кустовых скважинных водозаборов из подземных вод в Жамбылском районе (третья очередь - Мирный участок подземных вод) 9 032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кустовых скважинных водозаборов из подземных вод в Жамбылском районе (третья очередь - Калиновский участок подземных вод) 9 803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восемнадцати квартирного жилого дома в селе Пресновка 65 312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инфраструктуры к восемнадцати квартирному жилому дому в селе Пресновка 3 314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к решению изложить в новой редакции, согласно приложениям 1, 2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XXXVII внеочередной сессии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Байгаскин                               Б. Мусабаев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37/1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13"/>
        <w:gridCol w:w="853"/>
        <w:gridCol w:w="7193"/>
        <w:gridCol w:w="2093"/>
      </w:tblGrid>
      <w:tr>
        <w:trPr>
          <w:trHeight w:val="12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2 747 666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215 236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61 870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2 516 184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2 516 184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33"/>
        <w:gridCol w:w="893"/>
        <w:gridCol w:w="7013"/>
        <w:gridCol w:w="20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2795325,8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1761638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1613326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33732</w:t>
            </w:r>
          </w:p>
        </w:tc>
      </w:tr>
      <w:tr>
        <w:trPr>
          <w:trHeight w:val="12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76024,2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5579,2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299682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8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42535,6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128 629,2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129281,2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31281,2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-182 489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129 157,0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перед вышестоящим бюджетом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9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53 984,0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37/1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53"/>
        <w:gridCol w:w="773"/>
        <w:gridCol w:w="7653"/>
        <w:gridCol w:w="16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459 872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160 190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160 190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18-квартирного жилого дома в с.Пресновка Жамбылского района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49588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к 18-ти кв. жилому дому в с.Пресновка Жамбылского района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49588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299 682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от Ишимского группового водопровода до с. Жамбыл Жамбылского района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64 473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 скважинных водозаборов из подземных вод в Жамбылском районе (3 очередь - Мирный участок подземных вод)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127 378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кустовых скважинных водозаборов из подземных вод в Жамбылском районе (3-очередь - Калиновский участок подземных вод)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