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dbda" w14:textId="7eadb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района от 27 мая 2008 года N 199 "Об определении Перечня должностей специалистов здравоохранения, социального обеспечения, образования, культуры и спорта, работающхи в аульной (сельской) местности, финансируемые из средств районного бюджета, имеющих право на повышенные не менее чем на двадцать пять процентов должностные оклады и тарифные ставки по сравнению с окладами и ставками специалистов, занимающихся этими видами деятельности в городских условиях, за счет средств районного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5 октября 2011 года N 231. Зарегистрировано Департаментом юстиции Северо-Казахстанской области 3 ноября 2011 года N 13-7-162. Утратило силу постановлением акимата Жамбылского района Северо-Казахстанской области от 13 марта 2015 года N 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Жамбылского района Северо-Казахстанской области от 13.03.2015 </w:t>
      </w:r>
      <w:r>
        <w:rPr>
          <w:rFonts w:ascii="Times New Roman"/>
          <w:b w:val="false"/>
          <w:i w:val="false"/>
          <w:color w:val="ff0000"/>
          <w:sz w:val="28"/>
        </w:rPr>
        <w:t>N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"О нормативных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27 мая 2008 года № 199 "Об определении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местности, имеющих право на повышение не менее чем на двадцать пять процентов должностные оклады и тарифные ставки по сравнению с окладами и ставками специалистов, занимающихся этими видами деятельности в городских условиях, за счет средств районного бюджета" (зарегистрировано в Реестре государственной регистрации 27 июня 2008 года № 13-7-86, опубликовано в газете "Ауыл арайы – Сельская новь" 11 июля 2008 года № 32 на государственном и русском языках)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Перечне должностей специалистов здравоохранения, социального обеспечения, образования, культуры и спорта, работающих в аульной (сельской) местности, финансируемые из средств районного бюджета, имеющих право на повышенные не менее на двадцать пять процентов должностные оклады и тарифные ставки по сравнению с окладами и ставками специалистов, занимающихся этими видами деятельности в городских условиях, за счет средств районного бюджета утвержденный указанным постановлением пункт 4 изложить в новой редакций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района Баумаганбетова С.Т.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истечению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5 октября 2011 года № 231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акимата района от 27 мая 2008 года № 199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здравоохранения, социального обеспечения, образования, культуры и спорта, работающих в аульной (сельской) местности, финансируемые из средств районного бюджета, имеющих право на повышенные не менее на двадцать пять процентов должностные оклады и тарифные ставки по сравнению с окладами и ставками специалистов, занимающихся этими видами деятельности в городских условиях, за счет средств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руководитель и заместитель (в том числе первый) руководителя государственного учреждения и казенного предприятия, в том числе дошкольного государственного учреждения и казенного предприятия: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учитель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социолог;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руководитель методического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инспектор;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заведующий библиотекой, интернатом, кабинетом психолого-педагогической коррекции, мастерской;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сурдопедагог;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тифлопедагог;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балетмейстер;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хормейстер;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тренер;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художники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секретарь учебной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33) лаборант.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