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cadcb" w14:textId="34ca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предоставлений помещений для проведения встреч с избирателями кандидатов в депутаты Мажилиса Парламента Республики Казахстан, областного и районного маслихатов на территории Жамбылского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29 ноября 2011 года N 311. Зарегистрировано Департаментом юстиции Северо-Казахстанской области 6 декабря 2011 года N 13-7-164. Утратило силу в связи с истечением срока действия (письмо аппарата акима Жамбылского района Северо-Казахстанской области от 22 мая 2012 года N 02-05-1.4-2/328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Жамбылского района Северо-Казахстанской области от 22.05.2012 N 02-05-1.4-2/328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№ 2464 «О выборах в Республике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для всех кандидатов в депутаты Мажилиса Парламента Республики Казахстан, областного и районного маслихатов места для размещения агитационных печатных материалов на территории Жамбылского района Северо-Казахстанской области согласно приложению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на договорной основе помещения для встреч с избирателями всем кандидатам в депутаты Мажилиса Парламента Республики Казахстан, областного и районного маслихатов согласно приложению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            Л. Топорова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постановления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 № 311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для всех кандидатов в депутаты Мажилиса Парламента Республики Казахстан, областного и районного маслихатов на территории Жамбылского района Северо-Казахстанской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2864"/>
        <w:gridCol w:w="2573"/>
        <w:gridCol w:w="5549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пункта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9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Архангелка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государственного учреждения «Аппарат акима Архангельского сельского округа»</w:t>
            </w:r>
          </w:p>
        </w:tc>
      </w:tr>
      <w:tr>
        <w:trPr>
          <w:trHeight w:val="9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государственного учреждения «Баянская средняя школа»</w:t>
            </w:r>
          </w:p>
        </w:tc>
      </w:tr>
      <w:tr>
        <w:trPr>
          <w:trHeight w:val="12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вещенка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государственного учреждения «Аппарата акима Благовещенского сельского округа»</w:t>
            </w:r>
          </w:p>
        </w:tc>
      </w:tr>
      <w:tr>
        <w:trPr>
          <w:trHeight w:val="9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государственного учреждения «Жамбылская средняя школа»</w:t>
            </w:r>
          </w:p>
        </w:tc>
      </w:tr>
      <w:tr>
        <w:trPr>
          <w:trHeight w:val="12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Железное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конторы товарищества с ограниченной ответственностью «Железное» (по согласованию)</w:t>
            </w:r>
          </w:p>
        </w:tc>
      </w:tr>
      <w:tr>
        <w:trPr>
          <w:trHeight w:val="9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Казанка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государственного учреждения «Аппарат акима Казанского сельского округа»</w:t>
            </w:r>
          </w:p>
        </w:tc>
      </w:tr>
      <w:tr>
        <w:trPr>
          <w:trHeight w:val="9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Кайранколь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государственного учреждения «Кайранкольской средней школы»</w:t>
            </w:r>
          </w:p>
        </w:tc>
      </w:tr>
      <w:tr>
        <w:trPr>
          <w:trHeight w:val="6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Кладбинка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государственного учреждения «Аппарат акима Кладбинского сельского округа»</w:t>
            </w:r>
          </w:p>
        </w:tc>
      </w:tr>
      <w:tr>
        <w:trPr>
          <w:trHeight w:val="12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Свято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духовка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государственного учреждения «Аппарат акима Майбалыкского сельского округа»</w:t>
            </w:r>
          </w:p>
        </w:tc>
      </w:tr>
      <w:tr>
        <w:trPr>
          <w:trHeight w:val="12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Мирное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государственного учреждения «Аппарат акима Мирного сельского округа»</w:t>
            </w:r>
          </w:p>
        </w:tc>
      </w:tr>
      <w:tr>
        <w:trPr>
          <w:trHeight w:val="9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рыбинка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государственного учреждения «Новорыбинская средняя школа»</w:t>
            </w:r>
          </w:p>
        </w:tc>
      </w:tr>
      <w:tr>
        <w:trPr>
          <w:trHeight w:val="9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Озерное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государственного учреждения «Озерненская средняя школа»</w:t>
            </w:r>
          </w:p>
        </w:tc>
      </w:tr>
      <w:tr>
        <w:trPr>
          <w:trHeight w:val="10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Буденное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государственного учреждения «Буденовская средняя школа»</w:t>
            </w:r>
          </w:p>
        </w:tc>
      </w:tr>
      <w:tr>
        <w:trPr>
          <w:trHeight w:val="8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норедуть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государственного учреждения «Пресноредутская средняя школа»</w:t>
            </w:r>
          </w:p>
        </w:tc>
      </w:tr>
      <w:tr>
        <w:trPr>
          <w:trHeight w:val="11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Пресновка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государственного учреждения «Аппарат акима Пресновского сельского округа»</w:t>
            </w:r>
          </w:p>
        </w:tc>
      </w:tr>
      <w:tr>
        <w:trPr>
          <w:trHeight w:val="9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Троицкое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государственного учреждения «Троицкая средняя школа»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постановления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 № 311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на договорной основе всем кандидатам в депутаты Мажилиса Парламента Республики Казахстан, областного и районного маслихатов для проведения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3011"/>
        <w:gridCol w:w="2571"/>
        <w:gridCol w:w="5697"/>
      </w:tblGrid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для проведения встреч с избирателями</w:t>
            </w:r>
          </w:p>
        </w:tc>
      </w:tr>
      <w:tr>
        <w:trPr>
          <w:trHeight w:val="6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гелка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в здании государственного учреждения «Аппарат акима Архангельского сельского округа»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в здании государственного учреждения «Аппарат акима Баянаульского сельского округа»</w:t>
            </w:r>
          </w:p>
        </w:tc>
      </w:tr>
      <w:tr>
        <w:trPr>
          <w:trHeight w:val="6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вещенка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в здании государственного учреждения «Благовещенская средняя школа № 2»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 2 этажа в здании государственного учреждения «Жамбылская средняя школа»</w:t>
            </w:r>
          </w:p>
        </w:tc>
      </w:tr>
      <w:tr>
        <w:trPr>
          <w:trHeight w:val="6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Железное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Зрительный зал в здании Железенского сельского клуба</w:t>
            </w:r>
          </w:p>
        </w:tc>
      </w:tr>
      <w:tr>
        <w:trPr>
          <w:trHeight w:val="5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Казанка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Зрительный зал в здании Казанского сельского клуба</w:t>
            </w:r>
          </w:p>
        </w:tc>
      </w:tr>
      <w:tr>
        <w:trPr>
          <w:trHeight w:val="6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Кайранколь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в здании государственного учреждения «Кайранкольская средняя школа»</w:t>
            </w:r>
          </w:p>
        </w:tc>
      </w:tr>
      <w:tr>
        <w:trPr>
          <w:trHeight w:val="5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Кладбинка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в здании государственного учреждения «Кладбинская средняя школа»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Святодуховка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в здании государственного учреждения «Средняя школа имени С.Муканова»</w:t>
            </w:r>
          </w:p>
        </w:tc>
      </w:tr>
      <w:tr>
        <w:trPr>
          <w:trHeight w:val="6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Мирное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в здании государственного учреждения «Мирненская средняя школа»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Новорыбинка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в здании государственного учреждения «Аппарат акима Новорыбинского сельского округа»</w:t>
            </w:r>
          </w:p>
        </w:tc>
      </w:tr>
      <w:tr>
        <w:trPr>
          <w:trHeight w:val="6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Озерненский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Озерное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 1 этажа в здании государственного учреждения «Озерненская средняя школа»</w:t>
            </w:r>
          </w:p>
        </w:tc>
      </w:tr>
      <w:tr>
        <w:trPr>
          <w:trHeight w:val="6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Буденное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в здании государственного учреждения «Буденовская средняя школа»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норедуть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в здании государственного учреждения «Пресноредутская средняя школа»</w:t>
            </w:r>
          </w:p>
        </w:tc>
      </w:tr>
      <w:tr>
        <w:trPr>
          <w:trHeight w:val="6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Пресновка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в здании государственного учреждения «Пресновская средняя школа № 2»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Троицкое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 1 этажа в здании государственного учреждения «Троицкая средняя школа»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