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d0e7" w14:textId="960d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Жамбылского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21 декабря 2011 года N 40/1. Зарегистрировано Департаментом юстиции Северо-Казахстанской области 20 января 2012 года N 13-7-168. Утратило силу (письмо маслихата Жамбылского района Северо-Казахстанской области от 3 апреля 2013 года N 03-31/43)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Жамбылского района Северо-Казахстанской области от 03.04.2013 N 03-31/43)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Жамбылского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2 882 759,5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260 572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6 044,8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3 924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2 612 218,7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2 981 590,1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16 074,6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17 180,6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1 106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16 180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– - 131 085,2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131 085,2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2012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сбор за государственную регистрацию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другие неналоговые поступления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Установить бюджетные субвенции из областного бюджета в сумме 2 019 305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Жамбылского района Северо-Казахстанской области от 01.03.2012 </w:t>
      </w:r>
      <w:r>
        <w:rPr>
          <w:rFonts w:ascii="Times New Roman"/>
          <w:b w:val="false"/>
          <w:i w:val="false"/>
          <w:color w:val="000000"/>
          <w:sz w:val="28"/>
        </w:rPr>
        <w:t>N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2012 год в сумме 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Жамбылского района Северо-Казахстанской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в расходах бюджета района на 2012 год выплаты 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Жамбылского района Северо-Казахстанской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работающих в аульной (сельской)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Обеспечить в 2012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в процессе исполнения местного бюджета на 2012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бюджетную программу социальной помощи отдельным категориям нуждающихся граждан по решениям местных представительных органов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бюджетную программу «Обеспечение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на 2012 год в бюджете района бюджетные программы сельских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12.Утвердить бюджетную программу «Общеобразовательное обучение»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177 514 тысяч тенге – на инвестиционные программы развития,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25 897 тысяч тенге – на строительство кустовых скважинных водозаборов из подземных вод в Жамбылском районе (третья очередь – Калиновский участок подземных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124 030 тысяч тенге – на развитие и реконструкцию сетей водоснабжения села Пресновка Жамбылского района (корректировка рабочего 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27 587 тысяч тенге – строительство и (или) приобретение служебного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9 754 тысячи тенге – на проведение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5 086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103 950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12 282 тысячи тенге – на оснащение учебным оборудованием кабинетов химии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577 тысяч тенге – на повышение оплаты труда учителям, прошедшим повышение квалификации по учебным программам Автономная Организация Образования «Назарбаев Интеллектуальные школы»;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901 тысяча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7 068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23 019 тысяч тенге – на реализацию мероприятий в рамках Программы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частичное субсидирование заработной платы – 8 562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деятельности центров занятости населения – 10 184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3 345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3 191 тысяча тенге –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28 490 тысячи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60 183,7 тысяч тенге – на развитие сельских населенных пунктов в рамках Программы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Жамбылского района Северо-Казахстанской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в районном бюджете на 2012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120 592 тысячи тенге – на инвестиционные программы развития,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2 592 тысячи тенге – на строительство кустовых скважинных водозаборов из подземных вод в Жамбылском районе (третья очередь – Калиновский участок подземных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110 000 тысяч тенге – на строительство школы на 80 мест в селе Айтуар Жамбылского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на формирование уставного капитала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28 218 тысяч 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3 000 тысячи 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299 тысяч тенге -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4 000 тысячи тенге - на оснащение учебным оборудованием кабинетов химии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1 359 тысячи 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2 185 тысяч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434 тысяч тенге – на подключение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811 тысяч тенге – на приобретение учебных пособий организациям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маслихата Жамбылского района Северо-Казахстанской области от 08.11.2012 </w:t>
      </w:r>
      <w:r>
        <w:rPr>
          <w:rFonts w:ascii="Times New Roman"/>
          <w:b w:val="false"/>
          <w:i w:val="false"/>
          <w:color w:val="00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 в районном бюджете на 2012 год бюджетные кредиты из республиканского бюджета для реализации мер социальной поддержки специалистов – 16 989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маслихата Жамбылского района Северо-Казахстанской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 в районном бюджете трансферты в областной бюджет в связи с передачей функций государственных органов из нижестоящего уровня государственного управления в вышестоящий в связи с упразднением ревизионной комиссии - 2 131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2011 году, согласно приложению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16-1 в соответствии с решением маслихата Жамбылского района Северо-Казахстанской области от 01.03.2012 </w:t>
      </w:r>
      <w:r>
        <w:rPr>
          <w:rFonts w:ascii="Times New Roman"/>
          <w:b w:val="false"/>
          <w:i w:val="false"/>
          <w:color w:val="000000"/>
          <w:sz w:val="28"/>
        </w:rPr>
        <w:t>N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16-2. Предусмотреть в расходах районного бюджета использование (доиспользование) в 2012 году неиспользованных (недоиспользованных) сумм целевых трансфертов на развитие, выделенных из республиканского и областного бюджетов в 2011 году, с соблюдением их целевого назначения,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16-2 в соответствии с решением маслихата Жамбылского района Северо-Казахстанской области от 01.03.2012 </w:t>
      </w:r>
      <w:r>
        <w:rPr>
          <w:rFonts w:ascii="Times New Roman"/>
          <w:b w:val="false"/>
          <w:i w:val="false"/>
          <w:color w:val="000000"/>
          <w:sz w:val="28"/>
        </w:rPr>
        <w:t>N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 очередной сессии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Байгаскин                               Б. Мусабаев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Жамбылского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13"/>
        <w:gridCol w:w="8433"/>
        <w:gridCol w:w="2333"/>
      </w:tblGrid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2 882 759,5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2 612 218,7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2 612 218,7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2 612 218,7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93"/>
        <w:gridCol w:w="733"/>
        <w:gridCol w:w="8373"/>
        <w:gridCol w:w="237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2 981 590,1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233 739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18 866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2 063 456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1 953 456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55 539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1 660 183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8 529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160 537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160 537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25 913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325 583,4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24 184,3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254 055,7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56 224,1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17 725,6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16 905,4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5 657,4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5 543,4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21 223,9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21 223,9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19 092,9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16 074,6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-131 085,2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131 085,2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93"/>
        <w:gridCol w:w="7333"/>
        <w:gridCol w:w="2053"/>
      </w:tblGrid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2 259 457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226 936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2 026 571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2 026 571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2 026 571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833"/>
        <w:gridCol w:w="7213"/>
        <w:gridCol w:w="205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2 259 457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130936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1768543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1768543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33069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93"/>
        <w:gridCol w:w="813"/>
        <w:gridCol w:w="7353"/>
        <w:gridCol w:w="1973"/>
      </w:tblGrid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2 342 502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238 430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2 097 972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2 097 972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2 097 972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93"/>
        <w:gridCol w:w="7353"/>
        <w:gridCol w:w="19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2342502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1837834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1837834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1744319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35384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-2 729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-2 729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2012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исключено решением маслихата Жамбылского района Северо-Казахстанской области от 01.03.2012 </w:t>
      </w:r>
      <w:r>
        <w:rPr>
          <w:rFonts w:ascii="Times New Roman"/>
          <w:b w:val="false"/>
          <w:i w:val="false"/>
          <w:color w:val="ff0000"/>
          <w:sz w:val="28"/>
        </w:rPr>
        <w:t>N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3"/>
      </w:tblGrid>
      <w:tr>
        <w:trPr>
          <w:trHeight w:val="24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451007000 – Социальная помощь отдельным категориям нуждающихся граждан по решениям местных представительных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Жамбылского района Северо-Казахстанской области от 08.11.2012 </w:t>
      </w:r>
      <w:r>
        <w:rPr>
          <w:rFonts w:ascii="Times New Roman"/>
          <w:b w:val="false"/>
          <w:i w:val="false"/>
          <w:color w:val="ff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3"/>
        <w:gridCol w:w="2013"/>
      </w:tblGrid>
      <w:tr>
        <w:trPr>
          <w:trHeight w:val="61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(на услуги бань и парикмахерских)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73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отдельным категориям граждан:участникам Великой Отечественной войны, лицам, приравненым к ним; инвалидам Великой Отечественной войны, лицам, приравненым к ним; вдовам воинов, погибших в годы Великой Отечественной войны, не вступившим в повторный брак; лицам, награжденным орденами и медалями бывшего советского Союза ССР за самоотверженный труд и безупречную воинскую службу в тылу в годы Великой Отечественной войны; многодетным матерям, награжденным подвесткой "Алтын алқа", "Күміс алқа" или получившим ранее звание "Мать-героиня"; лицам, пострадавшим от политических репрессий, являющимся пенсионерами; лицам, удостоенным званий Героя Социалистического труда и "Халык Қаһарманы"; инвалидам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</w:tr>
      <w:tr>
        <w:trPr>
          <w:trHeight w:val="4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и лицам приравненым к ним на зубопротезирование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4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для обеспечения дополнительного питания граждан больным активным туберкулезом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4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31 066</w:t>
            </w:r>
          </w:p>
        </w:tc>
      </w:tr>
      <w:tr>
        <w:trPr>
          <w:trHeight w:val="31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35 127</w:t>
            </w:r>
          </w:p>
        </w:tc>
      </w:tr>
    </w:tbl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451 017 000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4133"/>
        <w:gridCol w:w="4513"/>
      </w:tblGrid>
      <w:tr>
        <w:trPr>
          <w:trHeight w:val="24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гигиенические средства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индивидуальными помощниками</w:t>
            </w:r>
          </w:p>
        </w:tc>
      </w:tr>
      <w:tr>
        <w:trPr>
          <w:trHeight w:val="24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Жамбылского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773"/>
        <w:gridCol w:w="8833"/>
        <w:gridCol w:w="1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46 598,4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46 598,4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</w:tbl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793"/>
        <w:gridCol w:w="7553"/>
        <w:gridCol w:w="17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673"/>
        <w:gridCol w:w="7993"/>
        <w:gridCol w:w="1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464 003 000 "Общеобразовательное обучение"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маслихата Жамбылского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4473"/>
        <w:gridCol w:w="5133"/>
      </w:tblGrid>
      <w:tr>
        <w:trPr>
          <w:trHeight w:val="240" w:hRule="atLeast"/>
        </w:trPr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1 660 183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1 647 901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2012 года, и возврата целевых трансфертов, республиканского и областного бюджетов, неиспользованных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12 в соответствии с решением маслихата Жамбылского района Северо-Казахстанской области от 01.03.2012 </w:t>
      </w:r>
      <w:r>
        <w:rPr>
          <w:rFonts w:ascii="Times New Roman"/>
          <w:b w:val="false"/>
          <w:i w:val="false"/>
          <w:color w:val="ff0000"/>
          <w:sz w:val="28"/>
        </w:rPr>
        <w:t>N 2/1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Жамбылского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793"/>
        <w:gridCol w:w="8513"/>
        <w:gridCol w:w="21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41 252,5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19 092,9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19 092,9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19 092,9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2012 году неиспользованных (недоиспользованных) сумм целевых трансфертов на развитие, выделенных из республиканского и областного бюджетов в 2011 году, с соблюдением их целевого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13 в соответствии с решением маслихата Жамбылского района Северо-Казахстанской области от 01.03.2012 </w:t>
      </w:r>
      <w:r>
        <w:rPr>
          <w:rFonts w:ascii="Times New Roman"/>
          <w:b w:val="false"/>
          <w:i w:val="false"/>
          <w:color w:val="ff0000"/>
          <w:sz w:val="28"/>
        </w:rPr>
        <w:t>N 2/1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Жамбылского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8633"/>
        <w:gridCol w:w="20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73 949,7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73 949,7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73 949,7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56 224,1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