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7b7d4" w14:textId="367b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помещений для проведения встреч с избирателями на территории Кызылжарского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14 февраля 2011 года N 55. Зарегистрировано Управлением юстиции Кызылжарского района Северо-Казахстанской области 18 феврвля 2011 года N 13-8-140. Утратило силу постановлением акимата Кызылжарского района Северо-Казахстанской области от 27 сентября 2013 года N 430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Кызылжарского района Северо-Казахстанской области от 27.09.2013 N 430 (вводится в действие со дня его подписания)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«О выборах в Республике Казахстан» от 28 сентября 1995 года № 2464,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«О местном государственном управлении и самоуправлении в Республике Казахстан» от 23 января 2001 года № 148, акимат района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для всех кандидатов в Президенты Республики Казахстан,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помещения для проведения встреч кандидатов и их доверенных лиц в Президенты Республики Казахстан с избирателями на договорной основе,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Пшенбаев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Кызылжарской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 комиссии            С. Колесников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 14 февраля 2011 года № 55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для всех кандидатов в Президенты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4181"/>
        <w:gridCol w:w="6960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расположения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Архангельское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центральной площади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Асаново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средней школы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Большая Малышка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 центральной площади села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Бесколь 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центральной площади, прилегающей к зданию Бескольской средней школы-гимназии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Байтерек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ФПА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Бугровое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  средней школы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Вагулино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средней школы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Виноградовка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средней школы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Долматово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  сельской библиотеки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Боголюбово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 на территории, прилегающей к зданию Боголюбовской СВА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Пресновка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средней школы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Налобино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  ФАПА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Новоникольское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средней школы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Петерфельд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средней школы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Прибрежное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средней школы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Рассвет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средней школы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Пеньково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Дома культуры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Знаменское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средней школы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Соколовка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Дома культуры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Якорь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Дома культуры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февраля 2011 года № 55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встреч кандидатов в Президенты Республики Казахстан и их доверенных  лиц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4113"/>
        <w:gridCol w:w="6073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расположения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Архангельское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Архангельская средняя школа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Асаново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Асановская средняя школа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Большая Малышка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Большемалышенская средняя школа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Бесколь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Бескольская средняя школа-гимназия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Подгорное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Подгорная основная школа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Бугровое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Бугровская средняя школа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Вагулино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Вагулинская средняя школа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Виноградовка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Сивковская средняя школа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Долматово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Боголюбово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Боголюбовская средняя школа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Пресновка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Пресновская средняя школа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Налобино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Налобинская средняя школа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Новоникольское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Новоникольская средняя школа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Петерфельд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Петерфельдская средняя школа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Прибрежное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Озерная средняя школ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Рассвет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Рассветская средняя школа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Пеньково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Cельский дом культуры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Знаменское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Сельская библиотека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Соколовка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Соколовская средняя школа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Якорь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Якорьская средняя школа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