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6c26" w14:textId="caf6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1984-1993 года рождения на срочную воинскую службу в ряды Вооруженных Сил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16 марта 2011 года N 92. Зарегистрировано Управлением юстиции Кызылжарского района Северо-Казахстанской области 29 марта 2011 года N 13-8-141.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аппарата акима Кызылжарского района Северо-Казахстанской области от 04.02.2013 N 02.07-05-03/127)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воинской обязанности и воинской службе» от 8 июля 2005 года № 74,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2011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на срочную воинскую службу в Вооруженные силы Республики Казахстан, внутренних войск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Министерства по чрезвычайным ситуациям Республики Казахстан в апреле-июне и октябре–декабре 2011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установленный срок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на срочную воинскую службу создать районную призывную комиссию с резервным составом: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6373"/>
      </w:tblGrid>
      <w:tr>
        <w:trPr>
          <w:trHeight w:val="13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призывной комиссии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«Кызылжарский районный отдел по делам обороны» Аубакиров Нурлан Альбекович (по согласованию)</w:t>
            </w:r>
          </w:p>
        </w:tc>
      </w:tr>
      <w:tr>
        <w:trPr>
          <w:trHeight w:val="103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призывной комиссии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Кызылжарского района по социальным вопросам Колесников Сергей Сергеевич</w:t>
            </w:r>
          </w:p>
        </w:tc>
      </w:tr>
      <w:tr>
        <w:trPr>
          <w:trHeight w:val="13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 воспитательной и кадровой работе государственного учреждения «Кызылжарский районный отдел внутренних дел» Тугаев Самат Николаевич (по согласованию)</w:t>
            </w:r>
          </w:p>
        </w:tc>
      </w:tr>
      <w:tr>
        <w:trPr>
          <w:trHeight w:val="13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коммунального государственного предприятия на праве хозяйственного ведения «Кызылжарская центральная районная больница» акимата Кызылжарского района Садвакасова Кама Ашуовна (по согласованию)</w:t>
            </w:r>
          </w:p>
        </w:tc>
      </w:tr>
      <w:tr>
        <w:trPr>
          <w:trHeight w:val="139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предприятия на праве хозяйственного ведения «Кызылжарская центральная районная больница» акимата Кызылжарского района Мамбетова Любовь Николаевна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использовать соответствующего специалиста из следующего резервного состава призывной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643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призывной комиссии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«Кызылжарский районный отдел по делам обороны» Хорошенко Андрей Борисович (по согласованию)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призывной комиссии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«Кызылжарский районный отдел внутренней политики» Бодуновский Александр Викторович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по службе государственного учреждения «Кызылжарский районный отдел внутренних дел» Мейманов Кайрат Темиргалиевич (по согласованию)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коммунального государственного предприятия на праве хозяйственного ведения «Кызылжарская центральная районная больница» акимата Кызылжарского района Кабиев Жагипар Сеткенович (по согласованию)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призывной комиссии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предприятия на праве хозяйственного ведения «Кызылжарская центральная районная больница» акимата Кызылжарского района Щеголева Ирина Викторовна (по согласованию)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своевременную явку граждан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качественного медицинского освидетельствования призываемых граждан рекомендовать главному врачу центральной районной больницы по согласованию выделить необходимое количество врачей-специалистов для медицинского освидетельствования призывников;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снабжение медкомиссии необходимым инструментарием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2010 года № 44 «Об утверждении Правил проведения военно-врачебной экспертизы и Положения об органах военно-врачебной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медицинское обслуживание и лечение выявленных больных призывников с выделением необходимого количества койко-мест для их стационарного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«Кызылжарский районный отдел финансов» в соответствии с пунктом 1 статьи 44 Закона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своевременное выделение денежных средств для проведения призыва граждан на срочную воинскую службу согласно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государственного учреждения «Аппарат акима Кызылжарского района»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44 Закона Республики Казахстан «О воинской обязанности и воинской службе»: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время проведения призыва граждан на срочную воинскую службу, для материально-технического обеспечения принять на работу делопроизводителей в количестве 4 единиц, водителя автобуса в количестве 1 единицы, уборщицу призывного участка - 1 единицу;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граждан с населенных пунктов района использовать автобус, предоставленный для этих целей государственным учреждением «Кызылжарский районный отдел по делам обороны».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Призывную комиссию провести в здании государственного учреждения «Кызылжарский районный отдел по делам обороны».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Кызылжарского района                  К.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района»                      Н.А. 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 «Кызылжарская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Кызылжарского района               С.А. Алмолдин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внутренних дел»                      Х.Ф.Байкадамов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