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01ed" w14:textId="adc0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2010 года N 31/1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3 мая 2011 года N 34/1. Зарегистрировано Управлением юстиции Кызылжарского района Северо-Казахстанской области 23 мая 2011 года N 13-8-147. Утратило силу - решением маслихата Кызылжарского района Северо-Казахстанской области от 16 апреля 2012 года N 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Кызылжарского района Северо-Казахстанской области от 16.04.2012 N 4/4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Кызылжарский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2010 года № 31/1 «О районном бюджете на 2011-2013 годы» (зарегистрировано в Реестре государственной регистрации нормативных правовых актов 12 января 2011 года № 13-8-138, опубликовано в газетах «Қызылжар» от 3 февраля 2011 года № 7, «Маяк» от 4 февраля 2011 года №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«4 027 411,2» заменить цифрами «4 025 111,2»;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«19 300» заменить цифрами «21 600»;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«19 300» заменить цифрами «21 600»;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1,4,6 к указанному решению изложить в новой редакции согласно приложениям 1,2,3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                  </w:t>
      </w:r>
      <w:r>
        <w:rPr>
          <w:rFonts w:ascii="Times New Roman"/>
          <w:b w:val="false"/>
          <w:i/>
          <w:color w:val="000000"/>
          <w:sz w:val="28"/>
        </w:rPr>
        <w:t>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Оралұлы                             А.Молдахметова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мая 2011 года № 34/1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33"/>
        <w:gridCol w:w="1233"/>
        <w:gridCol w:w="6153"/>
        <w:gridCol w:w="22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3 509 639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351 690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187 140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187 140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134 250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66 817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13 892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49 621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7 985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19 954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3 134 295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3 134 295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3 134 295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153"/>
        <w:gridCol w:w="1153"/>
        <w:gridCol w:w="5493"/>
        <w:gridCol w:w="235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4 025 111,2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250 379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15 276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56 703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49 651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154 704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151 128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3 576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9 781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11 641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10 916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1 907 967,3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75 647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60 406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15 241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1 830 028,3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1 758 861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23 347,3</w:t>
            </w:r>
          </w:p>
        </w:tc>
      </w:tr>
      <w:tr>
        <w:trPr>
          <w:trHeight w:val="4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9 654</w:t>
            </w:r>
          </w:p>
        </w:tc>
      </w:tr>
      <w:tr>
        <w:trPr>
          <w:trHeight w:val="6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сирот), и ребенка (детей), оставшегося без попечения 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15 574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8 128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171 027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171 027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26 426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36 183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38 409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20 483</w:t>
            </w:r>
          </w:p>
        </w:tc>
      </w:tr>
      <w:tr>
        <w:trPr>
          <w:trHeight w:val="8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19 832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947 780,2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923 443,2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207 392,2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700 751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15 065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13 480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112 480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44 708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44 708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22 802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22 802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4 414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9 694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6 402</w:t>
            </w:r>
          </w:p>
        </w:tc>
      </w:tr>
      <w:tr>
        <w:trPr>
          <w:trHeight w:val="4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6 402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568 792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28 356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14 511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10 568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515 421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515 421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9 359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15 656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15 656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12 852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бизнеса-2020»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</w:t>
            </w:r>
          </w:p>
        </w:tc>
      </w:tr>
      <w:tr>
        <w:trPr>
          <w:trHeight w:val="6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30 863,7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30 863,7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30 863,7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72 835,5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73 428,5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73 428,5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73 428,5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73 428,5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-609 907,7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609 907,7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521 359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521 359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521 359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мая 2011 года № 34/1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13"/>
        <w:gridCol w:w="933"/>
        <w:gridCol w:w="6133"/>
        <w:gridCol w:w="27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111 658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14 253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19 253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233"/>
        <w:gridCol w:w="2513"/>
        <w:gridCol w:w="2053"/>
        <w:gridCol w:w="24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</w:t>
            </w:r>
          </w:p>
        </w:tc>
      </w:tr>
      <w:tr>
        <w:trPr>
          <w:trHeight w:val="1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</w:t>
            </w:r>
          </w:p>
        </w:tc>
      </w:tr>
      <w:tr>
        <w:trPr>
          <w:trHeight w:val="3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</w:t>
            </w:r>
          </w:p>
        </w:tc>
      </w:tr>
      <w:tr>
        <w:trPr>
          <w:trHeight w:val="60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</w:t>
            </w:r>
          </w:p>
        </w:tc>
      </w:tr>
      <w:tr>
        <w:trPr>
          <w:trHeight w:val="21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2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2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3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1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253"/>
        <w:gridCol w:w="2293"/>
        <w:gridCol w:w="2313"/>
        <w:gridCol w:w="24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1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3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60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21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42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43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2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2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2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</w:p>
        </w:tc>
      </w:tr>
      <w:tr>
        <w:trPr>
          <w:trHeight w:val="43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</w:p>
        </w:tc>
      </w:tr>
      <w:tr>
        <w:trPr>
          <w:trHeight w:val="1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673"/>
        <w:gridCol w:w="6813"/>
        <w:gridCol w:w="24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108 969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79 376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79 376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76 730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133"/>
        <w:gridCol w:w="2733"/>
        <w:gridCol w:w="2273"/>
        <w:gridCol w:w="2313"/>
      </w:tblGrid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11 613</w:t>
            </w:r>
          </w:p>
        </w:tc>
      </w:tr>
      <w:tr>
        <w:trPr>
          <w:trHeight w:val="1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10 665</w:t>
            </w:r>
          </w:p>
        </w:tc>
      </w:tr>
      <w:tr>
        <w:trPr>
          <w:trHeight w:val="3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10 665</w:t>
            </w:r>
          </w:p>
        </w:tc>
      </w:tr>
      <w:tr>
        <w:trPr>
          <w:trHeight w:val="6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</w:t>
            </w:r>
          </w:p>
        </w:tc>
      </w:tr>
      <w:tr>
        <w:trPr>
          <w:trHeight w:val="2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</w:tr>
      <w:tr>
        <w:trPr>
          <w:trHeight w:val="1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21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2113"/>
        <w:gridCol w:w="2493"/>
        <w:gridCol w:w="2233"/>
        <w:gridCol w:w="2373"/>
      </w:tblGrid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Якорский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10 795</w:t>
            </w:r>
          </w:p>
        </w:tc>
      </w:tr>
      <w:tr>
        <w:trPr>
          <w:trHeight w:val="19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3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6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2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42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25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19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мая 2011 года № 34/1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расходов на социальную помощь отдельным категориям нуждающихся граждан по решениям местных представительных органов  Кызылжарского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233"/>
        <w:gridCol w:w="1233"/>
        <w:gridCol w:w="5253"/>
        <w:gridCol w:w="237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36 183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36 183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36 183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36 183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участникам и инвалидам ВОВ (бани, парикмахерские)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участников и инвалидов ВОВ, лиц, приравненных по льготам и гарантиям к участникам и инвалидам ВОВ и других категории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студентам из малообеспеченных семей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Зубопротезирование участников и инвалидов ВОВ и на льготное зубопротезирование лиц, приравненных по льготам и гарантиям к участникам и инвалидам 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гражданам, больным активным туберкулезом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 за коммунальные услуги участникам и инвалидам 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