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b329f" w14:textId="a4b32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22 декабря 2010 года N 31/1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Кызылжарского района Северо-Казахстанской области от 18 ноября 2011 года N 41/1. Зарегистрировано Департаментом юстиции Северо-Казахстанской области 30 ноября 2011 года N 13-8-155. Утратило силу - решением маслихата Кызылжарского района Северо-Казахстанской области от 16 апреля 2012 года N 4/4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маслихата Кызылжарского района Северо-Казахстанской области от 16.04.2012 N 4/4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№ 148 Кызылжарский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22 декабря 2010 года № 31/1 «О районном бюджете на 2011-2013 годы» (зарегистрировано в Реестре государственной регистрации нормативных правовых актов 12 января 2011 года № 13-8-138, опубликовано в газетах «Қызылжар» от 3 февраля 2011 года № 7, «Маяк» от 4 февраля 2011 года № 6)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- 3 618 911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- 357 370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- 8 111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- 36 863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- 3 216 567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- 4 091 881,2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- 18 430,5 тысяч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- 19 023,5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- 593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- 39 600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- 39 600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- -531 000,7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- 531 000,7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10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99 632 тысяч тенге -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16 384 тысяч тенге -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10 817 тысяч тенге - на создание лингафонных и мультимедийных кабинетов в государственных учреждениях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8 128 тысяч тенге - обеспечение оборудованием, программным обеспечением детей-инвалидов,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10 903 тысяч тенге - 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2 119 тысяч тенге - на предоставление специальных социальных услуг нуждающимся гражданам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2 041 тысяч тенге - на поддержку частного предпринимательства в рамках программы «Дорожная карта бизнеса - 2020» на молодежную практику;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60 791 тысяч тенге - замена отвода Булаевского группового водопровода к селам Боголюбово и Надежка;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30 555 тысяч тенге - реконструкция системы водоснабжения в селе Кондратовка;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27 000 тысяч тенге - реконструкция системы водоснабжения в селе Белое;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253 473 тысяч тенге - реконструкция системы водоснабжения в селе Боголюбово;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104 959 тысяч тенге - строительство водопроводных сетей в селе Тепличное и селе Прибрежное;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14 020 тысяч тенге -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8 821 тысяч тенге - на реализацию мер по оказанию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159 366 тысяч тенге - на развитие, обустройство и (или) приобретение инженерно-коммуникационной инфраструктуры в рамках реализации программы "Нұрлы-көш" на 2009-2011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15 241 тысяч тенге - на увеличение размера доплаты за квалификационную категорию,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11 114 тысяч тенге - на частичное субсидирование заработной платы, создание центров занятости,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2 145 тысяч тенге - на частичное субсидирование заработной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8 969 тысяч тенге - на создание центров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8 300 тысяч тенге - на развитие инженерно-коммуникационной инфраструктуры в рамках Программы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24 502 тысяч тенге - на строительство и (или) приобретение жилья государственного коммунального жилищного фонда в рамках Программы занятости 2020;»;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«18 591 тысяч тенге - местным исполнительным органам для реализации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423 863 тысяч тенге - на строительство и (или) приобретение жилья в рамках реализации программы «Нұрлы-көш» на 2009-2011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24 500 тысяч тенге - на строительство и (или) приобретение жилья в соответствии с Программой занятости 2020;»;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«13) 22 879 тысяч тенге - строительство центрального парка культуры и отдыха и площади Независимости в ауле Бесколь;»;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13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4, 6 к указанному решению изложить в новой редакции согласно приложениям 1, 2, 3 к настоящему решению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Н. Курманкина                              А.Молдахметова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ноября 2011 года № 41/1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№ 31/1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Кызылжарский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833"/>
        <w:gridCol w:w="853"/>
        <w:gridCol w:w="7053"/>
        <w:gridCol w:w="215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3 618 911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357 370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196 447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196 447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133 761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67 117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12 743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49 981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20 717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5 122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8 700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6 814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5 545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5 545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8 111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6 211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6 211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36 863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3 185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3 185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33 678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33 512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3 216 567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3 216 567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3 216 567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793"/>
        <w:gridCol w:w="773"/>
        <w:gridCol w:w="6853"/>
        <w:gridCol w:w="237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4 091 881,2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267 376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14 778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14 100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65 139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54 708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10 431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158 983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154 142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4 841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15 251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11 528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2 087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13 225</w:t>
            </w:r>
          </w:p>
        </w:tc>
      </w:tr>
      <w:tr>
        <w:trPr>
          <w:trHeight w:val="6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6 169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6 169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5 803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1 902 186,3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88 560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73 319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15 241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2 266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2 266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1 811 360,3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1 744 960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23 347,3</w:t>
            </w:r>
          </w:p>
        </w:tc>
      </w:tr>
      <w:tr>
        <w:trPr>
          <w:trHeight w:val="4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12 424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2 398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9 200</w:t>
            </w:r>
          </w:p>
        </w:tc>
      </w:tr>
      <w:tr>
        <w:trPr>
          <w:trHeight w:val="6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10 903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8 128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165 053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165 053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24 236</w:t>
            </w:r>
          </w:p>
        </w:tc>
      </w:tr>
      <w:tr>
        <w:trPr>
          <w:trHeight w:val="6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1 814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10 803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34 182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39 485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19 915</w:t>
            </w:r>
          </w:p>
        </w:tc>
      </w:tr>
      <w:tr>
        <w:trPr>
          <w:trHeight w:val="8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2 794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8 969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20 679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1 006 781,2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919 389,2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209 892,2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700 751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в рамках Программы занятости 2020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8 300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1 779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1 779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34 000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33 900</w:t>
            </w:r>
          </w:p>
        </w:tc>
      </w:tr>
      <w:tr>
        <w:trPr>
          <w:trHeight w:val="4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18 376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6 620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5 658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1 526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2 058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23 879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23 879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115 372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47 055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47 055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23 556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23 556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4 414</w:t>
            </w:r>
          </w:p>
        </w:tc>
      </w:tr>
      <w:tr>
        <w:trPr>
          <w:trHeight w:val="4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4 264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12 384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9 694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6 342</w:t>
            </w:r>
          </w:p>
        </w:tc>
      </w:tr>
      <w:tr>
        <w:trPr>
          <w:trHeight w:val="4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6 342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5 646</w:t>
            </w:r>
          </w:p>
        </w:tc>
      </w:tr>
      <w:tr>
        <w:trPr>
          <w:trHeight w:val="6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5 216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6 475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6 475</w:t>
            </w:r>
          </w:p>
        </w:tc>
      </w:tr>
      <w:tr>
        <w:trPr>
          <w:trHeight w:val="6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565 287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25 990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14 624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1 475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8 821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515 421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515 421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9 856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8 752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14 020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11 559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11 559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11 388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7 363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4 816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4 816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2 547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2 547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12 953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5 424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5 424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2 041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2 041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5 488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5 488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31 576,7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31 576,7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30 863,7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18 430,5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19 023,5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19 023,5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19 023,5</w:t>
            </w:r>
          </w:p>
        </w:tc>
      </w:tr>
      <w:tr>
        <w:trPr>
          <w:trHeight w:val="4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19 023,5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39 600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39 600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39 600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39 600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39 600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-531 000,7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531 000,7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466 954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466 954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466 954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25 093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25 093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25 093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89 141,7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89 141,7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89 141,7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89 141,7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ноября 2011 года № 41/1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№ 31/1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аульных (сельских) округов Кызылжарского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713"/>
        <w:gridCol w:w="713"/>
        <w:gridCol w:w="8093"/>
        <w:gridCol w:w="153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121 573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78 081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78 081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75 886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2 195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17 838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17 838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1 779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9 439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19 862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19 862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1073"/>
        <w:gridCol w:w="1073"/>
        <w:gridCol w:w="1333"/>
        <w:gridCol w:w="1153"/>
        <w:gridCol w:w="1293"/>
        <w:gridCol w:w="1173"/>
        <w:gridCol w:w="1293"/>
        <w:gridCol w:w="1253"/>
        <w:gridCol w:w="1133"/>
      </w:tblGrid>
      <w:tr>
        <w:trPr>
          <w:trHeight w:val="24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29 435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9 554</w:t>
            </w:r>
          </w:p>
        </w:tc>
      </w:tr>
      <w:tr>
        <w:trPr>
          <w:trHeight w:val="1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7 477</w:t>
            </w:r>
          </w:p>
        </w:tc>
      </w:tr>
      <w:tr>
        <w:trPr>
          <w:trHeight w:val="39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7 477</w:t>
            </w:r>
          </w:p>
        </w:tc>
      </w:tr>
      <w:tr>
        <w:trPr>
          <w:trHeight w:val="6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7 477</w:t>
            </w:r>
          </w:p>
        </w:tc>
      </w:tr>
      <w:tr>
        <w:trPr>
          <w:trHeight w:val="21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42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43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22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42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22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1 341</w:t>
            </w:r>
          </w:p>
        </w:tc>
      </w:tr>
      <w:tr>
        <w:trPr>
          <w:trHeight w:val="43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1 341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1 341</w:t>
            </w:r>
          </w:p>
        </w:tc>
      </w:tr>
      <w:tr>
        <w:trPr>
          <w:trHeight w:val="1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аульных (сельских) округов Кызылжарского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13"/>
        <w:gridCol w:w="673"/>
        <w:gridCol w:w="7993"/>
        <w:gridCol w:w="157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111 702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80 902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80 902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78 256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2 646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2 317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27 193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27 193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27 193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3"/>
        <w:gridCol w:w="1133"/>
        <w:gridCol w:w="1113"/>
        <w:gridCol w:w="1173"/>
        <w:gridCol w:w="1273"/>
        <w:gridCol w:w="1173"/>
        <w:gridCol w:w="1293"/>
        <w:gridCol w:w="1113"/>
        <w:gridCol w:w="1113"/>
        <w:gridCol w:w="1313"/>
      </w:tblGrid>
      <w:tr>
        <w:trPr>
          <w:trHeight w:val="24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Рощин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10 695</w:t>
            </w:r>
          </w:p>
        </w:tc>
      </w:tr>
      <w:tr>
        <w:trPr>
          <w:trHeight w:val="19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6 440</w:t>
            </w:r>
          </w:p>
        </w:tc>
      </w:tr>
      <w:tr>
        <w:trPr>
          <w:trHeight w:val="3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6 440</w:t>
            </w:r>
          </w:p>
        </w:tc>
      </w:tr>
      <w:tr>
        <w:trPr>
          <w:trHeight w:val="6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6 440</w:t>
            </w:r>
          </w:p>
        </w:tc>
      </w:tr>
      <w:tr>
        <w:trPr>
          <w:trHeight w:val="22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3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4 118</w:t>
            </w:r>
          </w:p>
        </w:tc>
      </w:tr>
      <w:tr>
        <w:trPr>
          <w:trHeight w:val="42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4 118</w:t>
            </w:r>
          </w:p>
        </w:tc>
      </w:tr>
      <w:tr>
        <w:trPr>
          <w:trHeight w:val="2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4 118</w:t>
            </w:r>
          </w:p>
        </w:tc>
      </w:tr>
      <w:tr>
        <w:trPr>
          <w:trHeight w:val="19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ноября 2011 года № 41/1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№ 31/1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расходов на социальную помощь отдельным категориям нуждающихся граждан по решениям местных представительных органов Кызылжарского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73"/>
        <w:gridCol w:w="733"/>
        <w:gridCol w:w="7593"/>
        <w:gridCol w:w="175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34 182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34 182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34 182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34 182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выплаты участникам и инвалидам ВОВ (бани, парикмахерские)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Санаторно-курортное лечение участников и инвалидов ВОВ, лиц, приравненных по льготам и гарантиям к участникам и инвалидам ВОВ и других категории лиц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студентам из малообеспеченных семей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Зубопротезирование участников и инвалидов ВОВ и на льготное зубопротезирование лиц, приравненных по льготам и гарантиям к участникам и инвалидам ВОВ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питание гражданам, больным активным туберкулезом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Компенсация за коммунальные услуги участникам и инвалидам ВОВ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2 583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социальной помощи в рамках Программы по стимулированию рождаемости "Фонд поколений"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