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c507" w14:textId="190c5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на территории Кызылжарского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28 ноября 2011 года N 548. Зарегистрировано Департаментом юстиции Северо-Казахстанской области 30 ноября 2011 года N 13-8-156. Утратило силу постановлением акимата Кызылжарского района Северо-Казахстанской области от 27 сентября 2013 года N 430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Кызылжарского района Северо-Казахстанской области от 27.09.2013 N 430 (вводится в действие со дня его подписания)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«О выборах в Республике Казахстан» от 28 сентября 1995 года № 2464,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«О местном государственном управлении и самоуправлении в Республике Казахстан» от 23 января 2001 года № 148,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маслихатов,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помещения для проведения встреч кандидатов в депутаты Мажилиса Парламента Республики Казахстан, областного и районного маслихатов с избирателями на договорной основе,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Редин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Кызылжарской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избирательной комиссии            В. Геншель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2011 года № 548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размещения агитационных печатных материалов для всех кандидатов в депутаты Мажилиса Парламента Республики Казахстан, областного и районного маслихатов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3812"/>
        <w:gridCol w:w="7052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расположения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Архангельское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центральной площади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Новокаменка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центральной площади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Асаново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Толмачевка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Михайловка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центрального магазина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Плоское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начальной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Большая Малышка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центральной площади села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Барневка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Гончаровка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Ташкентка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ТОО «СБИ – Агро»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аул Бесколь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 центральной площади, прилегающей к зданию Бескольской средней школы-гимназии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Подгорное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основной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Приишимка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основной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Чапаево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основной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Байтерек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ФАП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Бугровое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Сосновка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лесничества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Красноперовка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бывшей начальной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Вагулино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конторы КХ «Редин»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Кустовое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клуба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Желяково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основной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Красноярка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сельской библиотеки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Сумное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начальной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Исаковка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бывшей начальной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Долматово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2-ой Красный Яр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ФАПа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Боголюбово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Дома культуры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Боголюбово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клуба ПЛ № 13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Боголюбово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кафе «Центр»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Надежка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основной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Вознесенка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основной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Пресновка 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конторы ТОО «Лесное»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Глубокое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сельского клуба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Налобино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конторы ТОО «Налобинский»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Дубровное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основной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Гайдуково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ФАПа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Новоникольское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Новоалександровка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основной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Трудовое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основной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Петерфельд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Кондратовка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Затон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Прибрежное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Тепличное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медицинского пункта (по согласованию)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Шаховское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Рассвет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Семипалатное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начальной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Красная Горка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основной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Водопроводное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Пеньково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Дома культуры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Березовка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основной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Знаменское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Байсал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начальной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Метлишино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основной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Новоникольское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начальной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Соколовка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щит на территории, прилегающей к зданию аппарата акима сельского округа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Соколовка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Якорь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средней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Ольшанка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начальной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Вознесенка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начальной школы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Вишневка</w:t>
            </w:r>
          </w:p>
        </w:tc>
        <w:tc>
          <w:tcPr>
            <w:tcW w:w="7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на территории, прилегающей к зданию начальной школы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ноября 2011 года № 548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для встреч кандидатов в депутаты Мажилиса Парламента Республики Казахстан, областного и районного маслихатов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173"/>
        <w:gridCol w:w="62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расположения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Архангельское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Асаново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Большая Малышка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Большемалышенская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Бесколь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Бескольская средняя школа-гимназия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Подгорное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Подгорная основная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Бугровое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Вагулино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Виноградовка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Сивковская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Долматово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Боголюбово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Боголюбовская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Пресновка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Налобино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Новоникольское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Петерфельд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Прибрежное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Озерная средняя школ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Рассвет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Пеньково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Cельский Дом культуры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Знаменское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Соколовка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Соколовская средняя школа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Якорь</w:t>
            </w:r>
          </w:p>
        </w:tc>
        <w:tc>
          <w:tcPr>
            <w:tcW w:w="6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Якорьская средняя школа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