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4008" w14:textId="b2a4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Карлуга Кызылжарского сельского округа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Кызылжарского района Северо-Казахстанской области от 18 ноября 2011 года N 41/1 и постановление акимата Кызылжарского района Северо-Казахстанской области от 18 ноября 2011 года N 518. Зарегистрировано Департаментом юстиции Северо-Казахстанской области 21 декабря 2011 года N 13-8-157.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"аульного" заменено словом "сельского" совместным постановлением акимата Кызылжарского района Северо-Казахстанской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Кызылжарского районного маслихата Северо-Казахстанской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в Республике Казахстан" от 08 декабря 1993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принимает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Карлуга Кызылжарского сельского округа Кызылжарского района на 135 га, включив в черту села Карлуга 135 га земельного участка из земель запаса, расположенных рядом с селом Карлуга.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Н.Курманкина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