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b394" w14:textId="72db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22 декабря 2011 года N 43/1. Зарегистрировано Департаментом юстиции Северо-Казахстанской области 9 января 2012 года N 13-8-160. Утратило силу (письмо маслихата Кызылжарского района Северо-Казахстанской области от 12 апреля 2013 года N 02-07-01-20/44)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маслихата Кызылжарского района Северо-Казахстанской области от 12.04.2013 N 02-07-01-20/44)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 статьей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Кызылжарский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 доходы - 4 126 756,6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- 421 897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- 4 483,2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- 8 676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- 3 691 700,4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- 4 221 767,3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- 49 570,4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- 51 402,4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- 1 832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- 13 000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- 157 581,1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- 157 581,1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Кызылжарского района Северо-Казахстанской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N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2012 год 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фиксированного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акцизов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сбора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сбора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сбора с аукционов;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сбора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сбора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сбора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платы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государственной пошлины,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нормативы распределения доходов по индивидуальному подоходному налогу с доходов, облагаемых и не облагаемых у источника выплаты - 100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доходов от коммунальной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других неналоговых поступлений в бюджет района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денег от продажи государственного имущества, закрепленного за государственными учреждениями, финансируемыми из бюджета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поступлений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платы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в бюджет района (города областного значения) зачисляются поступления от погашения выданных из бюджета района (города областного значения) кредитов, продажи финансовых активов государства, находящихся в коммунальной собственности района (города областного значения), займов местного исполнительного органа района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2012 год объемы субвенций, передаваемых из областного бюджета бюджету района в общей сумме 2 167 025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на 2012-2014 годы бюджетные программы каждого сельского округа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Установить, что в процессе исполнения местных бюджетов на 2012 год не подлежат секвестру местные бюджетные программы,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расходов на социальную помощь отдельным категориям нуждающихся граждан по решениям местных представительных органов района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2012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161 840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22 270 тысяч тенге - на реализацию Государственной программы развития образования в Республике Казахстан на 2011-2020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«Об утверждении Государственной программы развития образования Республики Казахстан на 2011-2020 годы» от 7 декабря 2010 года № 1118,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20 470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1 800 тысяч тенге -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11 686 тысяч тенге -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26 720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722 тысяч тенге - на повышение оплаты труда учителям, прошедшим повышение квалификации по учебным программам автономные организации образования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2 680 тысяч тенге -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26 494 тысяч тенге - на реализацию мероприятий в рамках Программы занятости 2020, утвержденной постановлением Правительства Республики Казахстан «Об утверждении Программы занятости 2020» от 31 марта 2011 года №316,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- 6 800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- 445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 - 12 909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- 6 340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348 484 тысяч тенге - на развитие системы водоснабжения в сельских населенных пунктах,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системы водоснабжения в селе Кондратовка - 69 152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системы водоснабжения в селе Белое - 185 063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системы водоснабжения в селе Боголюбово - 68 936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водопроводных сетей в селе Тепличное и селе Прибрежное - 25 333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15 439 тысяч тенге - на проведение противоэпизоотических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11 250 тысяч тенге -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5 885 тысяч тенге - на реализацию мер по содействию экономическому развитию регионов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Программы Развитие регионов» от 26 июля 2011 года № 862;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41 505 тысяч тенге –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Программы занятости 2020» от 31 марта 2011 года № 316;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39 559,4 тысяч тенге - на развитие сельских населенных пунктов в рамках Программы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Программы занятости 2020» от 31 марта 2011 года № 316;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591 325 тысяч тенге - на развитие инженерной инфраструктуры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Программы Развитие регионов» от 26 июля 2011 года № 862.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Кызылжарского района Северо-Казахстанской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N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2012 год бюджетные кредиты из республиканского бюджета местным исполнительным органам для реализации мер социальной поддержки специалистов - 51 391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Кызылжарского района Северо-Казахстанской области от 05.11.2012 </w:t>
      </w:r>
      <w:r>
        <w:rPr>
          <w:rFonts w:ascii="Times New Roman"/>
          <w:b w:val="false"/>
          <w:i w:val="false"/>
          <w:color w:val="00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 в районном бюджете на 2012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500 тысяч тенге -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299 тысяч тенге -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5 500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16 309 тысяч тенге -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9 811 тысяч тенге -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 549 тысяч тенге - реконструкция системы водоснабжения в селе Кондратовка;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19 882 тысяч тенге - реконструкция системы водоснабжения в селе Белое;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6 879 тысяч тенге - реконструкция системы водоснабжения в селе Боголюбово;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2 528 тысяч тенге - строительство водопроводных сетей в селе Тепличное и селе Прибрежное;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1 557 тысяч тенге -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8 000 тысяч тенге - на формирование уставного капитала ветеринарных 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114 129 тысяч тенге - благоустройство улицы Гагарина от трассы Астана-Петропавловск до улицы Театральной аула Бесколь Кызылжарского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8 000 тысяч тенге - приобретение здания для размещения детского сада;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9 102 тысяч тенге - приобретение двух автобусов для подвоза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7 000 тысяч тенге - разработка проектно-сметной документации на строительство магистральных сетей теплоснабжения в ауле Бесколь;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434 тысяч тенге - на подключение ID-Phone;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1 337 тысяч тенге - приобретение учебных пособий организациям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маслихата Кызылжарского района Северо-Казахстанской области от 06.03.2012 </w:t>
      </w:r>
      <w:r>
        <w:rPr>
          <w:rFonts w:ascii="Times New Roman"/>
          <w:b w:val="false"/>
          <w:i w:val="false"/>
          <w:color w:val="000000"/>
          <w:sz w:val="28"/>
        </w:rPr>
        <w:t>N 3/1;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16.04.2012 </w:t>
      </w:r>
      <w:r>
        <w:rPr>
          <w:rFonts w:ascii="Times New Roman"/>
          <w:b w:val="false"/>
          <w:i w:val="false"/>
          <w:color w:val="000000"/>
          <w:sz w:val="28"/>
        </w:rPr>
        <w:t>N 4/1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08.08.2012 </w:t>
      </w:r>
      <w:r>
        <w:rPr>
          <w:rFonts w:ascii="Times New Roman"/>
          <w:b w:val="false"/>
          <w:i w:val="false"/>
          <w:color w:val="000000"/>
          <w:sz w:val="28"/>
        </w:rPr>
        <w:t>N 7/7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05.11.2012 </w:t>
      </w:r>
      <w:r>
        <w:rPr>
          <w:rFonts w:ascii="Times New Roman"/>
          <w:b w:val="false"/>
          <w:i w:val="false"/>
          <w:color w:val="00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12-1.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в 2011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маслихата Кызылжарского района Северо-Казахстанской области от 06.03.2012 </w:t>
      </w:r>
      <w:r>
        <w:rPr>
          <w:rFonts w:ascii="Times New Roman"/>
          <w:b w:val="false"/>
          <w:i w:val="false"/>
          <w:color w:val="000000"/>
          <w:sz w:val="28"/>
        </w:rPr>
        <w:t>N 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резерв местного исполнительного органа района на 2012 год в сумме 30,9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маслихата Кызылжарского района Северо-Казахстанской области от 05.11.2012 </w:t>
      </w:r>
      <w:r>
        <w:rPr>
          <w:rFonts w:ascii="Times New Roman"/>
          <w:b w:val="false"/>
          <w:i w:val="false"/>
          <w:color w:val="00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гражданским служащим социального обеспечения, образования, культуры и спорта, работающим в аульной (сельской)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Установить в расходах бюджета района на 2012 год выплаты на оказание социальной помощи специалистам здравоохранения, образования, социального обеспечения, культуры, спорта и ветеринарии, проживающим в сельской местности, по приобретению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маслихата Кызылжарского района Северо-Казахстанской области от 05.11.2012 </w:t>
      </w:r>
      <w:r>
        <w:rPr>
          <w:rFonts w:ascii="Times New Roman"/>
          <w:b w:val="false"/>
          <w:i w:val="false"/>
          <w:color w:val="00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Оралұлы                           А. Молдахметова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Кызылжарского района Северо-Казахстанской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N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73"/>
        <w:gridCol w:w="773"/>
        <w:gridCol w:w="8033"/>
        <w:gridCol w:w="25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4 126 756,6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421 897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238 255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238 255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147 799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76 497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52 712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29 192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7 338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12 027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5 652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5 652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4 483,2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1 725,2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8 676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5 084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3 691 700,4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3 691 700,4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3 691 700,4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753"/>
        <w:gridCol w:w="8113"/>
        <w:gridCol w:w="2433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4 221 767,3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297 068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11 845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68 773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55 913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185 274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182 250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15 874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13 429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14 627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2 200 269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213 869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161 840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1 983 536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1 818 053,4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10 953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11 686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66 313,6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170 557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170 557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14 087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3 957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12 909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23 075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665 150,1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25 006,4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25 006,4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14 553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81 554,6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9 947,6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17 537,3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инжернерно-коммуникационной инфраструктуры в рамках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1 221,7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385 778,3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385 778,3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125 623,8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125 623,8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125 344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35 773,6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35 773,6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22 593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22 593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5 849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28 008,4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24 487,4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3 521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61 417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15 439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611 554,9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599 344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591 325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61 121,0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61 121,0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58 990,0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49 570,4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51 402,4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51 402,4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51 402,4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51 402,4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-157 581,1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157 581,1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51 391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51 391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1213"/>
        <w:gridCol w:w="6193"/>
        <w:gridCol w:w="2293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2 569 025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389 144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200 449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200 449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154 250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14 243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59 557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27 943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5 807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2 164 831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2 164 831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2 164 831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153"/>
        <w:gridCol w:w="1153"/>
        <w:gridCol w:w="5453"/>
        <w:gridCol w:w="237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2 569 025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256 232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49 847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49 847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170 400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170 400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12 556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11 230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12 218</w:t>
            </w:r>
          </w:p>
        </w:tc>
      </w:tr>
      <w:tr>
        <w:trPr>
          <w:trHeight w:val="6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12 218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5 954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5 954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1 969 540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54 734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54 734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1 911 918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1 855 286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30 169</w:t>
            </w:r>
          </w:p>
        </w:tc>
      </w:tr>
      <w:tr>
        <w:trPr>
          <w:trHeight w:val="4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136 220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136 220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21 254</w:t>
            </w:r>
          </w:p>
        </w:tc>
      </w:tr>
      <w:tr>
        <w:trPr>
          <w:trHeight w:val="6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5 215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11 044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9 408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16 678</w:t>
            </w:r>
          </w:p>
        </w:tc>
      </w:tr>
      <w:tr>
        <w:trPr>
          <w:trHeight w:val="8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3 991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22 775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22 619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</w:p>
        </w:tc>
      </w:tr>
      <w:tr>
        <w:trPr>
          <w:trHeight w:val="4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17 144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16 136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5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122 221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49 226</w:t>
            </w:r>
          </w:p>
        </w:tc>
      </w:tr>
      <w:tr>
        <w:trPr>
          <w:trHeight w:val="3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49 226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22 180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22 180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</w:t>
            </w:r>
          </w:p>
        </w:tc>
      </w:tr>
      <w:tr>
        <w:trPr>
          <w:trHeight w:val="4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4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14 744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11 390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</w:t>
            </w:r>
          </w:p>
        </w:tc>
      </w:tr>
      <w:tr>
        <w:trPr>
          <w:trHeight w:val="4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5 951</w:t>
            </w:r>
          </w:p>
        </w:tc>
      </w:tr>
      <w:tr>
        <w:trPr>
          <w:trHeight w:val="6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5 648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</w:t>
            </w:r>
          </w:p>
        </w:tc>
      </w:tr>
      <w:tr>
        <w:trPr>
          <w:trHeight w:val="6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31 811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21 195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17 979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10 616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10 162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4 033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3 025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3 025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13 590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6 402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6 402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-5 459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5 459,0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-5 459,0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93"/>
        <w:gridCol w:w="1133"/>
        <w:gridCol w:w="5993"/>
        <w:gridCol w:w="2393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2 662 419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395 895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205 194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205 194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59 928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14 025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8 895</w:t>
            </w:r>
          </w:p>
        </w:tc>
      </w:tr>
      <w:tr>
        <w:trPr>
          <w:trHeight w:val="7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29 178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2 229 931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2 229 931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2 229 931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153"/>
        <w:gridCol w:w="1153"/>
        <w:gridCol w:w="5453"/>
        <w:gridCol w:w="241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2 662 419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265 548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11 619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11 619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51 659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51 659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176 595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176 595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13 013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11 639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12 662</w:t>
            </w:r>
          </w:p>
        </w:tc>
      </w:tr>
      <w:tr>
        <w:trPr>
          <w:trHeight w:val="6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12 662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6 169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6 169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5 751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2 041 141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56 724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56 724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2 993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2 993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1 981 424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1 922 734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31 266</w:t>
            </w:r>
          </w:p>
        </w:tc>
      </w:tr>
      <w:tr>
        <w:trPr>
          <w:trHeight w:val="4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14 866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141 170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141 170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22 026</w:t>
            </w:r>
          </w:p>
        </w:tc>
      </w:tr>
      <w:tr>
        <w:trPr>
          <w:trHeight w:val="6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5 404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46 216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17 285</w:t>
            </w:r>
          </w:p>
        </w:tc>
      </w:tr>
      <w:tr>
        <w:trPr>
          <w:trHeight w:val="8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23 603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23 442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</w:p>
        </w:tc>
      </w:tr>
      <w:tr>
        <w:trPr>
          <w:trHeight w:val="4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16 722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5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126 663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51 016</w:t>
            </w:r>
          </w:p>
        </w:tc>
      </w:tr>
      <w:tr>
        <w:trPr>
          <w:trHeight w:val="3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51 016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22 986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22 986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6 113</w:t>
            </w:r>
          </w:p>
        </w:tc>
      </w:tr>
      <w:tr>
        <w:trPr>
          <w:trHeight w:val="4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4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5 801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15 280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11 804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3 476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7 364</w:t>
            </w:r>
          </w:p>
        </w:tc>
      </w:tr>
      <w:tr>
        <w:trPr>
          <w:trHeight w:val="4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7 364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</w:t>
            </w:r>
          </w:p>
        </w:tc>
      </w:tr>
      <w:tr>
        <w:trPr>
          <w:trHeight w:val="6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5 853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7 286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7 286</w:t>
            </w:r>
          </w:p>
        </w:tc>
      </w:tr>
      <w:tr>
        <w:trPr>
          <w:trHeight w:val="6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32 969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21 967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18 633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11 002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6 426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6 426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6 426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14 084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6 635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6 635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-5 459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-5 459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Кызылжарского района Северо-Казахстанской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N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693"/>
        <w:gridCol w:w="8573"/>
        <w:gridCol w:w="203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162 333,9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92 651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92 651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90 723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43 950,4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43 950,4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25 006,4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14 400,5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493"/>
        <w:gridCol w:w="1533"/>
        <w:gridCol w:w="1693"/>
        <w:gridCol w:w="223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40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37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4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4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553"/>
        <w:gridCol w:w="1873"/>
        <w:gridCol w:w="2013"/>
        <w:gridCol w:w="175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40 098,4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12 345,7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17 304,8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8 557</w:t>
            </w:r>
          </w:p>
        </w:tc>
      </w:tr>
      <w:tr>
        <w:trPr>
          <w:trHeight w:val="40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8 557</w:t>
            </w:r>
          </w:p>
        </w:tc>
      </w:tr>
      <w:tr>
        <w:trPr>
          <w:trHeight w:val="37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42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42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4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4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6 381,8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3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6 381,8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6 381,8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16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53"/>
        <w:gridCol w:w="753"/>
        <w:gridCol w:w="8553"/>
        <w:gridCol w:w="187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121 550,1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91 527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3 335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21 373,1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21 373,1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21 373,1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493"/>
        <w:gridCol w:w="1733"/>
        <w:gridCol w:w="2193"/>
        <w:gridCol w:w="159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9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13 052,1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1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</w:t>
            </w:r>
          </w:p>
        </w:tc>
      </w:tr>
      <w:tr>
        <w:trPr>
          <w:trHeight w:val="34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</w:t>
            </w:r>
          </w:p>
        </w:tc>
      </w:tr>
      <w:tr>
        <w:trPr>
          <w:trHeight w:val="34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</w:t>
            </w:r>
          </w:p>
        </w:tc>
      </w:tr>
      <w:tr>
        <w:trPr>
          <w:trHeight w:val="19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4 930,1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4 930,1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4 930,1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493"/>
        <w:gridCol w:w="1793"/>
        <w:gridCol w:w="1673"/>
        <w:gridCol w:w="189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Якорский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12 380</w:t>
            </w:r>
          </w:p>
        </w:tc>
      </w:tr>
      <w:tr>
        <w:trPr>
          <w:trHeight w:val="1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</w:p>
        </w:tc>
      </w:tr>
      <w:tr>
        <w:trPr>
          <w:trHeight w:val="34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</w:p>
        </w:tc>
      </w:tr>
      <w:tr>
        <w:trPr>
          <w:trHeight w:val="34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7 861</w:t>
            </w:r>
          </w:p>
        </w:tc>
      </w:tr>
      <w:tr>
        <w:trPr>
          <w:trHeight w:val="19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4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4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</w:p>
        </w:tc>
      </w:tr>
      <w:tr>
        <w:trPr>
          <w:trHeight w:val="37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</w:p>
        </w:tc>
      </w:tr>
      <w:tr>
        <w:trPr>
          <w:trHeight w:val="2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</w:p>
        </w:tc>
      </w:tr>
      <w:tr>
        <w:trPr>
          <w:trHeight w:val="1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3"/>
        <w:gridCol w:w="993"/>
        <w:gridCol w:w="6653"/>
        <w:gridCol w:w="24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123 798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85 172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85 172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85 172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21 321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1873"/>
        <w:gridCol w:w="2353"/>
        <w:gridCol w:w="2293"/>
        <w:gridCol w:w="25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</w:p>
        </w:tc>
      </w:tr>
      <w:tr>
        <w:trPr>
          <w:trHeight w:val="24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10 258</w:t>
            </w:r>
          </w:p>
        </w:tc>
      </w:tr>
      <w:tr>
        <w:trPr>
          <w:trHeight w:val="19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9 147</w:t>
            </w:r>
          </w:p>
        </w:tc>
      </w:tr>
      <w:tr>
        <w:trPr>
          <w:trHeight w:val="3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9 147</w:t>
            </w:r>
          </w:p>
        </w:tc>
      </w:tr>
      <w:tr>
        <w:trPr>
          <w:trHeight w:val="60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9 147</w:t>
            </w:r>
          </w:p>
        </w:tc>
      </w:tr>
      <w:tr>
        <w:trPr>
          <w:trHeight w:val="21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42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4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2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3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19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973"/>
        <w:gridCol w:w="2273"/>
        <w:gridCol w:w="2313"/>
        <w:gridCol w:w="25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10 752</w:t>
            </w:r>
          </w:p>
        </w:tc>
      </w:tr>
      <w:tr>
        <w:trPr>
          <w:trHeight w:val="19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</w:p>
        </w:tc>
      </w:tr>
      <w:tr>
        <w:trPr>
          <w:trHeight w:val="3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</w:p>
        </w:tc>
      </w:tr>
      <w:tr>
        <w:trPr>
          <w:trHeight w:val="60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</w:p>
        </w:tc>
      </w:tr>
      <w:tr>
        <w:trPr>
          <w:trHeight w:val="21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42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43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22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42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2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</w:t>
            </w:r>
          </w:p>
        </w:tc>
      </w:tr>
      <w:tr>
        <w:trPr>
          <w:trHeight w:val="43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</w:t>
            </w:r>
          </w:p>
        </w:tc>
      </w:tr>
      <w:tr>
        <w:trPr>
          <w:trHeight w:val="19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673"/>
        <w:gridCol w:w="6853"/>
        <w:gridCol w:w="23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119 519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85 228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85 228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85 228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27 905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2033"/>
        <w:gridCol w:w="2573"/>
        <w:gridCol w:w="2533"/>
        <w:gridCol w:w="23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</w:t>
            </w:r>
          </w:p>
        </w:tc>
      </w:tr>
      <w:tr>
        <w:trPr>
          <w:trHeight w:val="19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8 660</w:t>
            </w:r>
          </w:p>
        </w:tc>
      </w:tr>
      <w:tr>
        <w:trPr>
          <w:trHeight w:val="39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8 660</w:t>
            </w:r>
          </w:p>
        </w:tc>
      </w:tr>
      <w:tr>
        <w:trPr>
          <w:trHeight w:val="6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8 660</w:t>
            </w:r>
          </w:p>
        </w:tc>
      </w:tr>
      <w:tr>
        <w:trPr>
          <w:trHeight w:val="22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9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9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21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9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2253"/>
        <w:gridCol w:w="2533"/>
        <w:gridCol w:w="2313"/>
        <w:gridCol w:w="23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Якорский</w:t>
            </w:r>
          </w:p>
        </w:tc>
      </w:tr>
      <w:tr>
        <w:trPr>
          <w:trHeight w:val="24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12 245</w:t>
            </w:r>
          </w:p>
        </w:tc>
      </w:tr>
      <w:tr>
        <w:trPr>
          <w:trHeight w:val="19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</w:tr>
      <w:tr>
        <w:trPr>
          <w:trHeight w:val="39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</w:tr>
      <w:tr>
        <w:trPr>
          <w:trHeight w:val="6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</w:tr>
      <w:tr>
        <w:trPr>
          <w:trHeight w:val="22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9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4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4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4 653</w:t>
            </w:r>
          </w:p>
        </w:tc>
      </w:tr>
      <w:tr>
        <w:trPr>
          <w:trHeight w:val="42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4 653</w:t>
            </w:r>
          </w:p>
        </w:tc>
      </w:tr>
      <w:tr>
        <w:trPr>
          <w:trHeight w:val="25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4 653</w:t>
            </w:r>
          </w:p>
        </w:tc>
      </w:tr>
      <w:tr>
        <w:trPr>
          <w:trHeight w:val="19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33"/>
        <w:gridCol w:w="773"/>
        <w:gridCol w:w="6693"/>
        <w:gridCol w:w="24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128 299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88 268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88 268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88 268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22 096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22 096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813"/>
        <w:gridCol w:w="2313"/>
        <w:gridCol w:w="2893"/>
        <w:gridCol w:w="24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</w:p>
        </w:tc>
      </w:tr>
      <w:tr>
        <w:trPr>
          <w:trHeight w:val="2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</w:t>
            </w:r>
          </w:p>
        </w:tc>
      </w:tr>
      <w:tr>
        <w:trPr>
          <w:trHeight w:val="19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</w:t>
            </w:r>
          </w:p>
        </w:tc>
      </w:tr>
      <w:tr>
        <w:trPr>
          <w:trHeight w:val="39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</w:t>
            </w:r>
          </w:p>
        </w:tc>
      </w:tr>
      <w:tr>
        <w:trPr>
          <w:trHeight w:val="6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</w:t>
            </w:r>
          </w:p>
        </w:tc>
      </w:tr>
      <w:tr>
        <w:trPr>
          <w:trHeight w:val="21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42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2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43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2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19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2033"/>
        <w:gridCol w:w="2333"/>
        <w:gridCol w:w="2513"/>
        <w:gridCol w:w="26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</w:p>
        </w:tc>
      </w:tr>
      <w:tr>
        <w:trPr>
          <w:trHeight w:val="2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11 143</w:t>
            </w:r>
          </w:p>
        </w:tc>
      </w:tr>
      <w:tr>
        <w:trPr>
          <w:trHeight w:val="19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8 378</w:t>
            </w:r>
          </w:p>
        </w:tc>
      </w:tr>
      <w:tr>
        <w:trPr>
          <w:trHeight w:val="39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8 378</w:t>
            </w:r>
          </w:p>
        </w:tc>
      </w:tr>
      <w:tr>
        <w:trPr>
          <w:trHeight w:val="6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8 378</w:t>
            </w:r>
          </w:p>
        </w:tc>
      </w:tr>
      <w:tr>
        <w:trPr>
          <w:trHeight w:val="21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42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43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42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</w:t>
            </w:r>
          </w:p>
        </w:tc>
      </w:tr>
      <w:tr>
        <w:trPr>
          <w:trHeight w:val="43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</w:t>
            </w:r>
          </w:p>
        </w:tc>
      </w:tr>
      <w:tr>
        <w:trPr>
          <w:trHeight w:val="2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</w:t>
            </w:r>
          </w:p>
        </w:tc>
      </w:tr>
      <w:tr>
        <w:trPr>
          <w:trHeight w:val="19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673"/>
        <w:gridCol w:w="6733"/>
        <w:gridCol w:w="22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123 865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88 327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88 327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88 327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2253"/>
        <w:gridCol w:w="2353"/>
        <w:gridCol w:w="2333"/>
        <w:gridCol w:w="26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</w:p>
        </w:tc>
      </w:tr>
      <w:tr>
        <w:trPr>
          <w:trHeight w:val="19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8 975</w:t>
            </w:r>
          </w:p>
        </w:tc>
      </w:tr>
      <w:tr>
        <w:trPr>
          <w:trHeight w:val="3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8 975</w:t>
            </w:r>
          </w:p>
        </w:tc>
      </w:tr>
      <w:tr>
        <w:trPr>
          <w:trHeight w:val="6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8 975</w:t>
            </w:r>
          </w:p>
        </w:tc>
      </w:tr>
      <w:tr>
        <w:trPr>
          <w:trHeight w:val="22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3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3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21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2033"/>
        <w:gridCol w:w="2273"/>
        <w:gridCol w:w="2413"/>
        <w:gridCol w:w="25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Якорский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12 692</w:t>
            </w:r>
          </w:p>
        </w:tc>
      </w:tr>
      <w:tr>
        <w:trPr>
          <w:trHeight w:val="19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7 393</w:t>
            </w:r>
          </w:p>
        </w:tc>
      </w:tr>
      <w:tr>
        <w:trPr>
          <w:trHeight w:val="3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7 393</w:t>
            </w:r>
          </w:p>
        </w:tc>
      </w:tr>
      <w:tr>
        <w:trPr>
          <w:trHeight w:val="6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7 393</w:t>
            </w:r>
          </w:p>
        </w:tc>
      </w:tr>
      <w:tr>
        <w:trPr>
          <w:trHeight w:val="2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4 822</w:t>
            </w:r>
          </w:p>
        </w:tc>
      </w:tr>
      <w:tr>
        <w:trPr>
          <w:trHeight w:val="42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4 822</w:t>
            </w:r>
          </w:p>
        </w:tc>
      </w:tr>
      <w:tr>
        <w:trPr>
          <w:trHeight w:val="25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4 822</w:t>
            </w:r>
          </w:p>
        </w:tc>
      </w:tr>
      <w:tr>
        <w:trPr>
          <w:trHeight w:val="19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873"/>
        <w:gridCol w:w="1873"/>
        <w:gridCol w:w="5813"/>
      </w:tblGrid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2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расходов на социальную помощь отдельным категориям нуждающихся граждан по решениям местных представительных органов Кызылжарского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маслихата Кызылжарского района Северо-Казахстанской области от 05.11.2012 </w:t>
      </w:r>
      <w:r>
        <w:rPr>
          <w:rFonts w:ascii="Times New Roman"/>
          <w:b w:val="false"/>
          <w:i w:val="false"/>
          <w:color w:val="ff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813"/>
        <w:gridCol w:w="8473"/>
        <w:gridCol w:w="19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участникам и инвалидам ВОВ (бани, парикмахерские)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 участников и инвалидов ВОВ, лиц, приравненных по льготам и гарантиям к участникам и инвалидам ВОВ и других категории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Зубопротезирование участников и инвалидов ВОВ и на льготное зубопротезирование лиц, приравненных по льготам и гарантиям к участникам и инвалидам 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гражданам, больным активным туберкулезом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 за коммунальные услуги участникам и инвалидам 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16 309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2012 года, и возврата целевых трансфертов республиканского и областного бюджетов, неиспользованных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9 в соответствии с решением маслихата Кызылжарского района Северо-Казахстанской области от 06.03.2012 </w:t>
      </w:r>
      <w:r>
        <w:rPr>
          <w:rFonts w:ascii="Times New Roman"/>
          <w:b w:val="false"/>
          <w:i w:val="false"/>
          <w:color w:val="ff0000"/>
          <w:sz w:val="28"/>
        </w:rPr>
        <w:t>N 3/1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маслихата Кызылжарского района Северо-Казахстанской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N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53"/>
        <w:gridCol w:w="733"/>
        <w:gridCol w:w="853"/>
        <w:gridCol w:w="7933"/>
        <w:gridCol w:w="187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39 957,7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9 947,6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9 947,6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17 537,3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17 537,3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инжернерно-коммуникационной инфраструктуры в рамках Программы занятости 2020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1 221,7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1 221,7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456,3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456,3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10 794,8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10 794,8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58 990,0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58 990,0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