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c5f0" w14:textId="b1fc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 в селе Прибрежное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Прибрежного сельского округа Кызылжарского района Северо-Казахстанской области от 2 ноября 2011 года N 80. Зарегистрировано Департаментом юстиции Северо-Казахстанской области 29 ноября 2011 года N 13-8-153.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Прибрежного сельского округа Кызылжарского района Северо-Казахстанской области от 25.02.2019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учетом мнения населения села Прибрежное,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 в селе Прибрежное Кызылжарского района Северо-Казахстанской области согласно приложения.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Кызылжарского района и вводится в действие по истечении 10 дней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"Кызылжарский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Грибова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"Кызылжарский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от 02 ноября 2011 года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села Прибрежное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- улица Агынтай батыра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- улица Жамбыла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- улица Жанажол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– улица Жастар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- улица Шагын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- улица Советская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Седьмая улица - улица Бостандыкская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Восьмая улица - улица Достык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Девятая улица - улица Шаймергенова Л.Ш.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Десятая улица - улица Интернациональная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Одиннадцатая улица - улица Енбек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Двенадцатая улица - улица Наурыз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Тринадцатая улица - улица М. Жумабаева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Четырнадцатая улица - улица Саясат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Пятнадцатая улица - улица Токарева Н.И.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Шестнадцатая улица - улица Есильская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Семнадцатая улица - улица Дербес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