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b7ba" w14:textId="5c2b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Республики Казахстан на срочную воинскую службу в апреле-июне и октябре-декабре 2011 года на территории района Магжана Жумабаева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16 марта 2011 года N 46. Зарегистрировано Департаментом юстиции Северо-Казахстанской области 29 марта 2011 года N 13-9-131. Утратило силу - постановлением акимата района Магжана Жумабаева Северо-Казахстанской области от 25 января 2012 года N 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Магжана Жумабаева Северо-Казахстанской области от 25.01.2012 N 50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8 июля 2005 года № 74 «О воинской обязанности и воинской службе»,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призыва на срочную воинскую службу в апреле-июне и октябре-декабре 2011 года граждан Республики Казахстан мужского пола в возрасте от восемнадцати до двадцати семи лет, не имеющих права на отсрочку или освобождение от призыва, а так же граждан, отчисленных из учебных заведений, не достигших двадцати семи лет и не выслуживших установленные сроки воинской службы по призыву  через «Отдел по делам обороны района имени Магжана Жумабаева Северо-Казахстанской области»  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образовать районную призывную комиссию в составе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Призывную комиссию проводить в городе Булаево в помещении призывного пункта отдела по делам обороны района имени Магжана Жумабаева.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Коммунальному государственному предприятию на праве хозяйственного ведения «Центральная районная больница района Магжана Жумабаева» акимата Северо-Казахстанской области Министерства здравоохранения Республики Казахстан» (по согласованию) для медицинского освидетельствования призывников и граждан, поступающих в военные учебные заведения: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работу медицинской комиссии на призывном пункте отдела по делам обороны района имени Магжана Жумабаева в городе Булаево;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врачей-специалистов, имеющих опыт работы по специальности, и необходимое количество среднего медицинского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призывную комиссию медицинским оборудованием</w:t>
      </w:r>
      <w:r>
        <w:rPr>
          <w:rFonts w:ascii="Times New Roman"/>
          <w:b w:val="false"/>
          <w:i w:val="false"/>
          <w:color w:val="99cc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выделение мест в районной больнице для стационарного обследования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внутренних дел района Магжана Жумабаева Департамента внутренних дел Северо-Казахстанской области» (по согласованию)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в состав районной призывной комиссии должностных лиц из числа руководящего состава районного отдела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контроля за явкой граждан на призывные пункты, пресечением попыток уклонения от призыва, доставку лиц, уклоняющихся от призыва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«Аппарат акима района Магжана Жумабаева Северо-Казахстанской области» на время призывной компании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автомобильным транспортом для доставки граждан, проживающих в отдаленной местности, для прохождения медицинской и призывной комиссии и доставки граждан в областной сборный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обслуживающим персоналом в количестве 2 человек и техническими работниками в количестве 4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«Отдел экономики и финансов района Магжана Жумабаева» обеспечить своевременное финансирование призывной компании, в пределах выделенных ассигнований.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членами призывной комиссии, медицинскими, техническими работниками, а так же лицами обслуживающего персонала, командируемым для работы на призывном пункте на время исполнения обязанностей сохраняется место работы, занимаемая должность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Кабдушева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«Центральная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Жумабаева»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В.Уваров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М.Асылбеков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Магжана Жумабаева»           Ж.Шарипов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марта 2011 года № 46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района Магжана Жумабаева Северо-Казахстанской области от 18.10.2011 </w:t>
      </w:r>
      <w:r>
        <w:rPr>
          <w:rFonts w:ascii="Times New Roman"/>
          <w:b w:val="false"/>
          <w:i w:val="false"/>
          <w:color w:val="ff0000"/>
          <w:sz w:val="28"/>
        </w:rPr>
        <w:t>N 335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6"/>
        <w:gridCol w:w="7424"/>
      </w:tblGrid>
      <w:tr>
        <w:trPr>
          <w:trHeight w:val="1005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Сарсымбаев Нариман Шаяхметович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обороны, председатель комиссии (по согласованию)</w:t>
            </w:r>
          </w:p>
        </w:tc>
      </w:tr>
      <w:tr>
        <w:trPr>
          <w:trHeight w:val="48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Бражник Галина Николаевна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аппарата акима района, заместитель председателя комиссии</w:t>
            </w:r>
          </w:p>
        </w:tc>
      </w:tr>
      <w:tr>
        <w:trPr>
          <w:trHeight w:val="48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Донова Людмила Николаевна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здорового образа жизни центральной районной больницы,  секретарь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Нурпеисов Манарбек Хаиртаевич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 отдела внутренних дел района, (по согласованию)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Учайкина Галина Васильевна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врача центральной районной больницы,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случай невозможности выполнять обязанности кем-либо из членов призывной комиссии, создать резервный состав комиссии:</w:t>
            </w:r>
          </w:p>
        </w:tc>
      </w:tr>
      <w:tr>
        <w:trPr>
          <w:trHeight w:val="945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Утеуов Ерлан Сайранович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 по набору военнослужащих по контракту и призыва отдела по делам обороны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Касенова Рауза Ивановна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внутренней политики района,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Федулова Людмила Геннадьевна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центральной районной больницы, секретарь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Нургожин Шегибай Маруарович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внутренних дел района, (по согласованию)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Воробьева Вера Николаевна</w:t>
            </w:r>
          </w:p>
        </w:tc>
        <w:tc>
          <w:tcPr>
            <w:tcW w:w="7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 центральной районной больницы, председатель медицинской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