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3b02" w14:textId="cee3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28 марта 2011 года N 30-1. Зарегистрировано Департаментом юстиции Северо-Казахстанской области 26 апреля 2011 года N 13-9-132.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2011-2013 годы от 24 декабря 2010 года № 29-1 (зарегистрировано в Реестре государственной регистрации нормативных правовых актов от 25 января 2011 года за № 13-9-128, опубликовано в районных газетах «Вести» № 7 от 18 февраля 2011 года, «Мағжан Жұлдызы» № 7 от 18 февраля 2011 года), 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«2 707 592» заменить цифрой «2 794 839»;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«2 385 355» заменить цифрой «2 472 602»;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«34 717» заменить цифрой «83 717»;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«2 707 592» заменить цифрой «2 873 366,4»;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«34 184» заменить цифрой «39 518,1»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«-34 184» заменить цифрой «-118 045,5»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«34 184» заменить цифрой «118 045,5»;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«34 717» заменить цифрой «83 717»;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цифрой «34 861,5»;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«403 932» заменить цифрой «527 967»;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«19 429» заменить цифрой «66 358»;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цифру «500» заменить цифрой «1 500»;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 Предусмотреть расходы бюджета района за счет свободных остатков бюджетных средств района, сложившихся на начало финансового года и возврата целевых трансфертов республиканского бюджета, неиспользованных в 2010 году, согласно приложению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6, 7, 8, 12 к указанному решению изложить в новой редакции согласно приложениям 1, 2, 3, 4, 5, 6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Шакимов                        В.Гюнтнер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                   М. Омарова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30-1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47"/>
        <w:gridCol w:w="568"/>
        <w:gridCol w:w="6882"/>
        <w:gridCol w:w="26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2 794 839,0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316 002,0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147 290,0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147 290,0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139 927,0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75 460,0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31 717,0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13 420,0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4 796,0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73"/>
        <w:gridCol w:w="993"/>
        <w:gridCol w:w="6613"/>
        <w:gridCol w:w="2413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 группа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2873366,4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259 287,5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181 972,5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181 931,5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1 855 272,0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1 855 272,0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1 692 929,0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107 365,9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52 187,5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52 187,5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31 966,4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302 347,0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их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5 542,7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"Дорожная карта бизнеса-2020"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39 518,1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 группа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-118 045,5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30-1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53"/>
        <w:gridCol w:w="6473"/>
        <w:gridCol w:w="247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397 605,1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государственного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30-1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953"/>
        <w:gridCol w:w="6353"/>
        <w:gridCol w:w="237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30-1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областных трансфертов района на 2011 год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1013"/>
        <w:gridCol w:w="6413"/>
        <w:gridCol w:w="235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30-1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813"/>
        <w:gridCol w:w="6733"/>
        <w:gridCol w:w="23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181972,5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181972,5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181931,5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52187,5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52187,5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333"/>
        <w:gridCol w:w="2133"/>
        <w:gridCol w:w="2513"/>
        <w:gridCol w:w="2333"/>
      </w:tblGrid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</w:p>
        </w:tc>
      </w:tr>
      <w:tr>
        <w:trPr>
          <w:trHeight w:val="27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313"/>
        <w:gridCol w:w="2133"/>
        <w:gridCol w:w="2453"/>
        <w:gridCol w:w="2533"/>
      </w:tblGrid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</w:tr>
      <w:tr>
        <w:trPr>
          <w:trHeight w:val="2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4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193"/>
        <w:gridCol w:w="2393"/>
        <w:gridCol w:w="2513"/>
        <w:gridCol w:w="2353"/>
      </w:tblGrid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</w:tr>
      <w:tr>
        <w:trPr>
          <w:trHeight w:val="2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4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153"/>
        <w:gridCol w:w="2353"/>
        <w:gridCol w:w="2433"/>
        <w:gridCol w:w="2673"/>
      </w:tblGrid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5589,0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4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2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253"/>
        <w:gridCol w:w="2593"/>
        <w:gridCol w:w="2073"/>
        <w:gridCol w:w="2493"/>
      </w:tblGrid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г.о</w:t>
            </w:r>
          </w:p>
        </w:tc>
      </w:tr>
      <w:tr>
        <w:trPr>
          <w:trHeight w:val="27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38865,0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17607,0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17607,0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2602,0</w:t>
            </w:r>
          </w:p>
        </w:tc>
      </w:tr>
      <w:tr>
        <w:trPr>
          <w:trHeight w:val="28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30-1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займов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6593"/>
        <w:gridCol w:w="231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34717,0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34717,0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 бюджетных средств района, сложившихся на начало финансового года и возврата целевых трансфертов бюджета, неиспользованных в 2010 году целевых трансфертов республиканского бюджета, неиспользованных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593"/>
        <w:gridCol w:w="6693"/>
        <w:gridCol w:w="23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