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d660" w14:textId="aa6d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в районе Магжана Жумабаева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26 апреля 2011 года N 115. Зарегистрировано Департаментом юстиции Северо-Казахстанской области 6 мая 2011 года N 13-9-133. Утратило силу - постановлением акимата района Магжана Жумабаева Северо-Казахстанской области от 25 января 2012 года N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25.01.2012 N 50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 утвержденных постановлением Правительства Республики Казахстан от 4 марта 2011 года № 221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на удешевление стоимости горюче-смазочных материалов и других товарно-материальных ценностей необходимых для проведения весенне-полевых и уборочных работ со 2 мая 2011 года до 17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оптимальными сроками проведения сева по каждому виду субсидируемых приоритетных сельскохозяйственных культур в районе Магжана Жумабаева на 2011 год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 В. Бубенко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апреля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района Магжана Жумабаева Северо-Казахстанской области от 31.05.2011 </w:t>
      </w:r>
      <w:r>
        <w:rPr>
          <w:rFonts w:ascii="Times New Roman"/>
          <w:b w:val="false"/>
          <w:i w:val="false"/>
          <w:color w:val="ff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25.07.2011 </w:t>
      </w:r>
      <w:r>
        <w:rPr>
          <w:rFonts w:ascii="Times New Roman"/>
          <w:b w:val="false"/>
          <w:i w:val="false"/>
          <w:color w:val="ff0000"/>
          <w:sz w:val="28"/>
        </w:rPr>
        <w:t>N 228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588"/>
        <w:gridCol w:w="3141"/>
        <w:gridCol w:w="2652"/>
        <w:gridCol w:w="2972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 на включение в список получения субсидий по ГСМ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Лесостепная зона Север района Магжана Жумабаева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среднепоздняя, среднеспелая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среднеранняя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- 4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среднепоздние сорта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– 30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среднеспелые сорта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– 26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(подсолнечник) на силос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сено: суданская трава, просо, могар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травы: люцерна, эспарцет, донник, житняк, костер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сенаж: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 +овес+ ячмень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 – 31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ячмень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– 7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просо кормовое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суданка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по 10 июня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равнинная, колочностеп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зона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среднепоздняя, среднеспелая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– 2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среднераняя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6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среднепоздние сорта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среднеспелые сорта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– 26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- 5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сено: суданская трава, просо, могар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травы: люцерна, эспарцет, донник, житняк, костер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сенаж: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 + овес + ячмень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 – 31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ячмень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– 7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просо кормовое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суданка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2 мая по 17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