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bc1f" w14:textId="4fcb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25 ноября 2010 года N 515 "Об организации оплачиваемых общественных работ в организациях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16 августа 2011 года N 262. Зарегистрировано Департаментом юстиции Северо-Казахстанской области 26 августа 2011 года N 13-9-140. Утратило силу постановлением акимата района Магжана Жумабаева Северо-Казахстанской области от 31 января 2013 года N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района Магжана Жумабаева Северо-Казахстанской области от 31.01.2013 года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25 ноября 2010 года № 515 «Об организации оплачиваемых общественных работ в организациях района Магжана Жумабаева» (зарегистрировано в Реестре государственной регистрации нормативных правовых актов за № 13-9-125, опубликовано в газетах «Мағжан жұлдызы» от 24 декабря 2010 года № 52, «Вести» от 24 декабря 2010 года № 52)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«Перечень организаций района Магжана Жумабаева, виды и объемы общественных работ» изложить в новой редакции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Сагдат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Старший советник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Северо-Казахстанской области            Аюпов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                   Кемелев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                   Есильбаев С.К.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2011 года № 262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2010 года № 515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района Магжана Жумабаева,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108"/>
        <w:gridCol w:w="3333"/>
        <w:gridCol w:w="3103"/>
        <w:gridCol w:w="1326"/>
      </w:tblGrid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76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Булаево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озеленение и благоустройстве города Булаево.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- 5 тонн, очистка от снега – 1700 квадратных метров, побелка деревьев - 80 штук, посадка деревьев – 80 штук.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уборке и озеленении территории акимата района.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парка и площади.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– 0,09 Гектар, Площадь – 0,08 Гектар.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- 1000 квадратных метров, ручейков для стека воды – 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свалок, кладбищ.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– 1 Гектар, Кладбище № 1 – 1 Гектар, Кладбище № 2 – 0,08 Гектар.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озеленений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сельского округа района Магжана Жумабаева 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Бастомарского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Возвышенского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3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Золотонивского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Карагандинского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Карагугинского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Конюховского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Лебяженского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 - 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 - 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Надеждинского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Писаревского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Советского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Тамановского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Пролетарского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Фурмановского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Чистовского сельского округа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Капание канав - 900 квадратных метров, ручейков для стека воды – 600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района Магжана Жумабаева Северо-Казахстанской области»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обслуживании, регистрации прав на недвижимое имущество и сделок с ним, оказание помощи в обработке и подготовке к хранению документации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Магжана Жумабаева Северо-Казахстанской области»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охране значимых объектов социально-культурного значения, зданий и сооружений, а также пустующих зданий, находящихся в коммунальной собственности Акимата района.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 предоставление услуг по сохранности и сбережению значимых объектов социально-культурного значения, зданий и сооружений, а также пустующих зданий, находящихся в коммунальной собственности Акимата района.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Магжана Жумабаева»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престарелыми людьми.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дел, помощь в работе с текущими документами, ксерокопирова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отдел района Магжана Жумабаева Департамента по исполнению судебных актов Северо-Казахстанской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и архивными документами, в подшивке производств, доставка корреспонденции.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правовой статистике и специальным учетам по Северо-Казахстанской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для оперативного и качественного обслуживания государственных органов и населения»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единиц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Налоговое управление по району Магжана Жумабаева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вручению уведомлений об исчисленных суммах налогов физическим лицам по г.Булаево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домовладений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