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6af2f" w14:textId="986af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района Магжана Жумабаева от 16 марта 2011 года N 46 "Об организации и обеспечении проведения призыва граждан Республики Казахстан на срочную воинскую службу в апреле-июне и октябре-декабре 2011 года на территории района Магжана Жумабаева"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Магжана Жумабаева Северо-Казахстанской области от 18 октября 2011 года N 335. Зарегистрировано Департаментом юстиции Северо-Казахстанской области 27 октября 2011 года N 13-9-142. Утратило силу - постановлением акимата района Магжана Жумабаева Северо-Казахстанской области от 25 января 2012 года N 50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района Магжана Жумабаева Северо-Казахстанской области от 25.01.2012 N 50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 «О нормативных правовых актах»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Магжана Жумабаева от 16 марта 2011 года № 46 «Об организации и обеспечении проведения призыва граждан Республики Казахстан на срочную воинскую службу в апреле-июне и октябре-декабре 2011 года на территории района Магжана Жумабаева» (зарегистрировано в Реестре государственной регистрации нормативных правовых актов за № 13-9-131, опубликовано в газетах «Мағжан жұлдызы» от 01 апреля 2011 года № 13, «Вести» от 01 апреля 2011 года № 13) внести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«Состав районной призывной комиссии» изложить в новой редакции (согласно приложению).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заместителя акима района Кабдушева А.Д.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В. Бубенко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Главный врач коммунального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государственного предприятия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праве хозяйственного 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«Центральная районная больница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района Магжана Жумабаева»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Северо-Казахстанской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Министерства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Уваров В.В.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Начальник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учреждения «Отдел внутренних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дел района Магжана Жумабаева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области»              Асылбеков М.К.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ВрИО начальника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имени Магжана Жумабаева»            Сарсымбаев 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Магжана Жумабаева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октября 2011 года № 335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Магжана Жумабаева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марта 2011 года № 46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районной призывной комиссии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6"/>
        <w:gridCol w:w="7424"/>
      </w:tblGrid>
      <w:tr>
        <w:trPr>
          <w:trHeight w:val="1005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Сарсымбаев Нариман Шаяхметович</w:t>
            </w:r>
          </w:p>
        </w:tc>
        <w:tc>
          <w:tcPr>
            <w:tcW w:w="7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по делам обороны, председатель комиссии (по согласованию)</w:t>
            </w:r>
          </w:p>
        </w:tc>
      </w:tr>
      <w:tr>
        <w:trPr>
          <w:trHeight w:val="48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Бражник Галина Николаевна</w:t>
            </w:r>
          </w:p>
        </w:tc>
        <w:tc>
          <w:tcPr>
            <w:tcW w:w="7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аппарата акима района, заместитель председателя комиссии</w:t>
            </w:r>
          </w:p>
        </w:tc>
      </w:tr>
      <w:tr>
        <w:trPr>
          <w:trHeight w:val="48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Донова Людмила Николаевна</w:t>
            </w:r>
          </w:p>
        </w:tc>
        <w:tc>
          <w:tcPr>
            <w:tcW w:w="7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медсестра здорового образа жизни центральной районной больницы,  секретарь комиссии 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комиссии: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Нурпеисов Манарбек Хаиртаевич</w:t>
            </w:r>
          </w:p>
        </w:tc>
        <w:tc>
          <w:tcPr>
            <w:tcW w:w="7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 отдела внутренних дел района, (по согласованию)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Учайкина Галина Васильевна</w:t>
            </w:r>
          </w:p>
        </w:tc>
        <w:tc>
          <w:tcPr>
            <w:tcW w:w="7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главного врача центральной районной больницы, председатель медицинской комиссии 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случай невозможности выполнять обязанности кем-либо из членов призывной комиссии, создать резервный состав комиссии:</w:t>
            </w:r>
          </w:p>
        </w:tc>
      </w:tr>
      <w:tr>
        <w:trPr>
          <w:trHeight w:val="945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Утеуов Ерлан Сайранович</w:t>
            </w:r>
          </w:p>
        </w:tc>
        <w:tc>
          <w:tcPr>
            <w:tcW w:w="7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отделения по набору военнослужащих по контракту и призыва отдела по делам обороны председатель комиссии (по согласованию)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Касенова Рауза Ивановна</w:t>
            </w:r>
          </w:p>
        </w:tc>
        <w:tc>
          <w:tcPr>
            <w:tcW w:w="7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внутренней политики района, заместитель председателя комиссии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Федулова Людмила Геннадьевна</w:t>
            </w:r>
          </w:p>
        </w:tc>
        <w:tc>
          <w:tcPr>
            <w:tcW w:w="7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медсестра центральной районной больницы, секретарь комиссии 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комиссии: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Нургожин Шегибай Маруарович</w:t>
            </w:r>
          </w:p>
        </w:tc>
        <w:tc>
          <w:tcPr>
            <w:tcW w:w="7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отдела внутренних дел района, (по согласованию)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Воробьева Вера Николаевна</w:t>
            </w:r>
          </w:p>
        </w:tc>
        <w:tc>
          <w:tcPr>
            <w:tcW w:w="7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врач-терапевт центральной районной больницы, председатель медицинской комиссии (по согласованию)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