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4ddc" w14:textId="6f94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2010 года N 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21 ноября 2011 года N 38-1. Зарегистрировано Департаментом юстиции Северо-Казахстанской области 14 декабря 2011 года N 13-9-145.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2011-2013 годы от 24 декабря 2010 года № 29-1 (зарегистрировано в Реестре государственной регистрации нормативных правовых актов от 25 января 2011 года за № 13-9-128, опубликовано в районных газетах «Вести» № 7 от 18 февраля 2011 года, «Мағжан Жұлдызы» № 7 от 18 февраля 2011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2 862 947,0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323 174,0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19 597,0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2 515 816,0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2 892 472,4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4 801,1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- 5 334,1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533,0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- (- 34 326,5)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– 34 326,5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34 861,5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Обслуживание долга - 2,0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бюджете районе на 2011 год предусмотрены поступления трансфертов из республиканского бюджета в сумме 461 388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бюджете района предусмотрены поступления трансфертов из областного бюджета на 2011 год в сумме 92 434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Приложения 1, 5, 6, 8, 12 к указанному решению изложить в новой редакции согласно приложениям 1, 2, 3, 4, 5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Харченко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                            Омарова М.И.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365"/>
        <w:gridCol w:w="25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2 862 947,0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323 174,0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135 434,0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793"/>
        <w:gridCol w:w="699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2892472,4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264 418,5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50 928,4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180 416,1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179 579,6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16 967,5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5 050,4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1 858 307,0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1 858 067,0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1 694 348,0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96 006,0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146 974,5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146 974,5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128 706,8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27 410,5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50 397,3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50 397,3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33 965,8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3 622,6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309 840,6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-34 326,5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53"/>
        <w:gridCol w:w="7353"/>
        <w:gridCol w:w="19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375 962,6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274 780,1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293"/>
        <w:gridCol w:w="20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82 224,0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713"/>
        <w:gridCol w:w="7833"/>
        <w:gridCol w:w="17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266463,9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179579,6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93"/>
        <w:gridCol w:w="1313"/>
        <w:gridCol w:w="1533"/>
        <w:gridCol w:w="1313"/>
        <w:gridCol w:w="1273"/>
        <w:gridCol w:w="1313"/>
        <w:gridCol w:w="1333"/>
        <w:gridCol w:w="1293"/>
      </w:tblGrid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6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93"/>
        <w:gridCol w:w="1513"/>
        <w:gridCol w:w="1293"/>
        <w:gridCol w:w="1553"/>
        <w:gridCol w:w="1513"/>
        <w:gridCol w:w="1333"/>
        <w:gridCol w:w="165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11742,8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7401,2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1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73"/>
        <w:gridCol w:w="1293"/>
        <w:gridCol w:w="1413"/>
        <w:gridCol w:w="1613"/>
        <w:gridCol w:w="1293"/>
        <w:gridCol w:w="169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12495,8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13544,5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5266,0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займов из 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373"/>
        <w:gridCol w:w="19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