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e97d" w14:textId="dfae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приписки граждан мужского пола Республики Казахстан 1995 года рождения к призывному участку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23 ноября 2011 года N 52. Зарегистрировано Департаментом юстиции Северо-Казахстанской области 14 декабря 2011 года N 13-9-146. Утратило силу - решением акима района имени Магжана Жумабаева Северо-Казахстанской области от 8 мая 2012 года N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района имени Магжана Жумабаева Северо-Казахстанской области от 08.05.2012 N 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района Магжана Жумабаева приписку граждан мужского пола Республики Казахстан 1995 года рождения, которым в год приписки исполняется 17 лет и старших призывных возрастов, ранее не прошедших приписку на территории района Магжана Жумабаева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призывному участку с января по март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Н. Сарсымбаев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