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d149" w14:textId="4b0d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Президенты Республики Казахстан по Мамлютскому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15 февраля 2011 года N 59. Зарегистрировано Управлением юстиции Мамлютского района Северо-Казахстанской области 17 февраля 2011 года N 13-10-130. Утратило силу постановлением акимата Мамлютского района Северо-Казахстанской области от 8 октября 2013 года N 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Мамлютского района Северо-Казахстанской области от 08.10.2013 N 336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Казахстан», совместно с Мамлютской районной территориальной избирательной комиссией, в целях исключения хаотичного размещения агитационных печатных материалов,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Президенты Республики Казахстан по Мамлютскому району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районной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В. Целуйко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2011 года № 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 кандидатов в Президенты Республики Казахстан по Мамлютскому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4380"/>
        <w:gridCol w:w="6820"/>
      </w:tblGrid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помещения для проведения агитации с избирателями</w:t>
            </w:r>
          </w:p>
        </w:tc>
      </w:tr>
      <w:tr>
        <w:trPr>
          <w:trHeight w:val="7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магазина «Сказка» на улице Гуденко, 5 и щит у здания средней школы № 2 Шоссейная 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Андреевка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Дома культуры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Белое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зданий магазинов «Гульжан» и «Петрович»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Воскресеновка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школы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Дубровное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конторы «Ишим Агро Норд»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Кызыласкер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конторы товарищества с ограниченной ответственностью «Кызыласкерское»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Краснознаменное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магазина «Анжелика»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Леденево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почты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Дома культуры</w:t>
            </w:r>
          </w:p>
        </w:tc>
      </w:tr>
      <w:tr>
        <w:trPr>
          <w:trHeight w:val="6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Новомихайловка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магазина индивидуального предпринимателя «Сагандыков»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магазина «Татьяна»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Афонькино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магазина «Продукты»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