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43b5" w14:textId="f0e4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Мамлютского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 декабря 2011 года N 472. Зарегистрировано Департаментом юстиции Северо-Казахстанской области 7 декабря 2011 года N 13-10-145. Утратило силу постановлением акимата Мамлютского района Северо-Казахстанской области от 8 октября 2013 года N 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Мамлютского района Северо-Казахстанской области от 08.10.2013 N 336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Республики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помещения для проведения встреч кандидатов в депутаты Мажилиса Парламента Республики Казахстан, областного и районного маслихатов с избирателями на договорной основе,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возложить на руководителя аппарата акима Мамлютского района Мусина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 декабря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Мамлютской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В. Целуйко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 декабря 2011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472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депутаты Мажилиса Парламента Республики Казахстан, областного и районного маслихатов на территории Мамлютского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093"/>
        <w:gridCol w:w="64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 (рабочий поселок)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Мамлютской средней школы № 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 (Северо-восточная часть)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Мамлютской школы гимназии № 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 (Центральная часть)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магазина «Сказка»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 (Северо-западная)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эксплуатационного участка - 67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Дома культуры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сельского клуба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Щучье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сельского клуба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Чистое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индивидуального предпринимателя «Карибаев»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Сливное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дому жителя села Сливное - Еськова Игоря Михайловича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школы, стенд на территории Дома культуры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Искра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Становое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территории, прилегающей к зданию индивидуального предпринимателя «Бактубаев»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Дубровное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Старомихайловка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 на территории прилегающей к зданию школы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Новодубровное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Пчелино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Кызыласкер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конторе ТОО «Кызыласкерское»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Краснознаменное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напротив магазина «Анжелика»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Калугино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Дома культуры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Дачное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Леденево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почты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Новоандреевка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Новомихайловка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напротив помещения индивидуального предпринимателя «Сагандыков М.Н.»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Токаревка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магазина индивидуального предпринимателя «Сагандыкова З.Н.»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Минкесер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в здании магазина индивидуального предпринимателя «Ибраева Н.А.»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Бексеит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Бексеитской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магазина «Татьяна»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Афонькино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Дома культуры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Орел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перед медицинским пунктом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Новоукраинка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опорного пункта улице Папанина 1а.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прилегающей к зданию Казахской школы интернат города Мамлютки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472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кандидатов в депутаты Мажилиса Парламента Республики Казахстан, областного и районного маслихатов с избирателями на территории Мамлютского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073"/>
        <w:gridCol w:w="64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помещения для проведения агитации с избирателями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 (рабочий поселок)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спортивном зале Мамлютской средней школы № 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 (Северо-Западная часть)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Мамлютской школы гимназии № 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 (Центральная часть)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Дома культуры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 (Северо-Восточная часть)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Дома культуры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Андреевка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Дома культуры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Бостандык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сельского клуба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Владимировка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магазине индивидуального предпринимателя «Цыборт»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Беловской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Щучье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сельского клуба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Чистое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Чистовской начальной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Сливное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помещении Сливнинской начальной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Воскресеновской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Искра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спортивном зале Искровской неполной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Становое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помещении Становской начальной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Дубровное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помещении Дубровинской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Старомихайловка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Михайловской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Новодубровное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Новодубровинской начальной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Пчелино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спортивном зале Пчелинской начальной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Кызыласкер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Кызыласкерского сельского клуба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Раздольное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помещении Раздолинской начальной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помещении Степновской начальной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Краснознаменное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Краснознаменской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Калугино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Калугинской начальной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помещении Беловской начальной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Дома культуры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Дачное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помещении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Леденево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Леденевской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Новоандреевка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Новоандреевской начальной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Новомихайловка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спортивном зале Новомихайловской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Токаревка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помещении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Минкесер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Дома культуры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Бексеит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спортивном зале Бексеитской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Покровской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Афонькино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Афонькинской средней школы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Орел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помещении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Новоукраинка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здания индивидуального предпринимателя «Сюникаев»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 (избиратели 817 избирательного участка)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опорного пункта Отдела внутренних дел Мамлютского района по улице Папанина 1 а (по согласованию)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Мамлютка (избиратели 818 избирательного участка)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Казахской школы интернат города Мамлютка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