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b039" w14:textId="012b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24 декабря 2010 года N 28/2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21 ноября 2011 года N 38/1. Зарегистрировано Департаментом юстиции Северо-Казахстанской области 21 декабря 2011 года N 13-10-147. Утратило силу - в связи с истечением срока действия (письмо маслихата Мамлютского района Северо-Казахстанской области от 11 июня 2012 года N 82)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в связи с истечением срока действия (письмо маслихата Мамлютского района Северо-Казахстанской области от 11.06.2012 N 82)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2010 года № 28/2 «О районном бюджете на 2011-2013 годы» (зарегистрировано в Реестре государственной регистрации нормативных правовых актов за № 13-10-129 от 21 января 2011 года, опубликовано 4 февраля 2011 года в газете «Знамя труда» № 6, «Солтүстік жұлдызы» №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5),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- 1876626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- 214410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- 5643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- 13280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- 1643293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- 1838671,9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чистое бюджетное кредитование - 63406,7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- 63999,7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- 593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(профицит бюджета) - -25452,6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финансирование дефицита (использование профицита) бюджета - 25452,6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62511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49593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Утвердить расходы на 2011 год на оказание социальной помощи отдельным категориям нуждающихся граждан в сумме 20550,2 тысяч тенге по видам;»;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4), 6), 7), 8), 12)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реализацию Государственной программы развития образования Республики Казахстан на 2011-2020 годы – 14644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- 10816 тысяч тенге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- 3828 тысяч тенге на обеспечение оборудованием, программным обеспечением детей-инвалидов, обучающихся на дому;»;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4279 тысяч тенге – на ежемесячную выплату денежных средств опекунам (попечителям) на содержание ребенка сироты (детей-сирот), и ребенка (детей), оставшихся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1719 тысяч тенге – на поддержку частного предпринимательства в рамках программы «Дорожная карта бизнеса – 2020» на организацию молодежной практики;»;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6264 тысяч тенге – на проведение противоэпизоотических мероприятий;»;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4718 тысяч тенге – на реализацию мер по оказанию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1411 тысяч тенге – на развитие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49002 тысяч тенге – на строительство и (или) приобретение жилья государственного коммунального жилищного фонда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13983 тысяч тенге –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Учесть в районном бюджете на 2011 год бюджетные кредиты из республиканского бюджета в сумме 13511 тысяч тенге для реализации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7, 8 к указанному решению изложить в новой редакции согласно приложениям 1, 2, 3,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О. Бикина                                  А. Кошанов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Р. Габбасов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2011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973"/>
        <w:gridCol w:w="7433"/>
        <w:gridCol w:w="1693"/>
      </w:tblGrid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1876626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1643293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1643293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33"/>
        <w:gridCol w:w="753"/>
        <w:gridCol w:w="7353"/>
        <w:gridCol w:w="201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1838671,9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167598,9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45215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90235,5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90020,5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16074,9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4935,4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1235820,2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1199176,2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1141318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34768,2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18834,8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14436,1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17693,9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6889,4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84848,7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37603,5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35095,4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11234,4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174608,7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18475,7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6318,1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63406,7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63999,7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-25452,6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 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25452,6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49593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38/1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2011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проектов, финансируемых за счет целевых трансфертов и кредитов из республиканского и областного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873"/>
        <w:gridCol w:w="813"/>
        <w:gridCol w:w="7013"/>
        <w:gridCol w:w="147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203177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в г. Мамлютка (2 очередь)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143723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38/1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2011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53"/>
        <w:gridCol w:w="1793"/>
      </w:tblGrid>
      <w:tr>
        <w:trPr>
          <w:trHeight w:val="11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на санаторно-курортное лечение отдельным категориям граждан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другим категориям граждан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(бани, парикмахерские)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гражданам, больным активным туберкулезом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233,7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участников и инвалидов Великой Отечественной войны и лиц, приравненных по льготам и гарантиям к участникам и инвалидам Великой Отечественной войны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подписку периодических изданий участникам и инвалидам Великой Отечественной войны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1603,3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 за счет средств местного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2951,3</w:t>
            </w:r>
          </w:p>
        </w:tc>
      </w:tr>
      <w:tr>
        <w:trPr>
          <w:trHeight w:val="6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 за счет целевых трансфертов из областного бюджета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врачам и выпускникам медицинских учебных заведений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20550,2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2011 года № 38/1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2011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464.003.000 "Общеобразовательное обучение"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3513"/>
        <w:gridCol w:w="4993"/>
      </w:tblGrid>
      <w:tr>
        <w:trPr>
          <w:trHeight w:val="330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расходов, 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1141318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1092290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