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be24" w14:textId="6f0b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представлении помещений для встреч с избирателями кандидатов в Президенты Республики Казахстан на территории Тайыншинского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февраля 2011 года N 72. Зарегистрировано Управлением юстиции Тайыншинского района Северо-Казахстанской области 24 февраля 2011 года N 13-11-205. Утратило силу - постановлением акимата Тайыншинского района Северо-Казахстанской области от 11 июля 2011 года N 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Тайыншинского района Северо-Казахстанской области от 11.07.2011 N 251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Президенты Республики Казахстан на территории Тайыншинского района,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помещения для проведения встреч с избирателями кандидатов в Президенты Республики Казахстан на договорной основе на территории Тайыншинского района,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Тайыншинской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Ю. Солунина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2011 года № 72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кандидатов в Президенты Республики Казахстан на территории Тайыншинского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393"/>
        <w:gridCol w:w="67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агитационных материалов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на центральной площади, у здания офиса элеватора, информационный стенд у здания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«Астык STEM»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Тапшил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Алаботинский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Ак-кудук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«Племзавод Алабота»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Золоторунное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Сугурбай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Целинное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Амандыкский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Амандык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школы, здания магазина «Дастур»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Ильичевка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Жанадаур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Аймак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Большеизюмовский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Большой Изюм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АО «Большой Изюм»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«Ак-жар»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Ново-Приречное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Донецкий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Дома культуры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Белоярка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Подольское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Краснокиевка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Драгомировский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Драгомировка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«Жаркуль»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Обуховка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Ивангород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«Рассвет»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Любимовка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Гай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Дома культуры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Новогречановка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«Новый труд»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Жаргаин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Келлеровский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Келлеровка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Кременчуг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Богатыровка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Липовка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Кирово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«Тайынша Астык»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Агроном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«Агроном Тайынша»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Ильич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«Ильич Тайынша»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Восточное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ТОО «Тайынша Астык»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Краснокаменский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Краснокаменка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Маданиет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Красная Поляна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 Краснополянское»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Доброжановка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Черниговка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«Виктория»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Глубокое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«Озерки»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ПК «Степной»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Краснодольск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«Анюта»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Южное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Летовочный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Летовочное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Подлесное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Горькое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Мироновка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«Алиби Астык», сельской библиотеки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Надеждинка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Рощинское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«Береке»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Сарыбай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Комсомолец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бывшей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Макашевка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здания магазина «Зарина», здания офиса ТОО «Ковыльное»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«Ласточка»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Краматоровка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магазина «Маргарита»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Димитровка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Тендыкский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Тендык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«Каратомар»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Козашар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Кантемировец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Котовское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Тихоокеанское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здания сельского Дома культуры,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стенды у зданий средней школы, медицинского пункта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Алабота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неполной средней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Чермошнянка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Бахмут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Многоцветное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сельского клуба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Ново-Ивановка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Леонидовка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Нагорное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Тениз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частного дома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Чкалово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акимата, средней школы № 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средней школы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Новоберезовка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начальной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Яснополянский сельский округ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Ясная Поляна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«Тайынша Астык»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«Вишневское»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Новодворовка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СХ «Ландман»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Дашка-Николаевка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у здания офиса ТОО «Дашка-Николаевка»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2011 года № 72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 кандидатов в Президенты Республики Казахстан на территории Тайыншинского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13"/>
        <w:gridCol w:w="52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встреч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Карагашской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Ак-кудук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Аккудукской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Амандык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Амандыкской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Большой Изюм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Большеизюмовской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Донецкое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Донецкой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Драгомировка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Драгомировской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Гай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Зеленогайской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Келлеровка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Келлеровской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Кирово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Кировской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Краснокаменка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Краснокаменской неполной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Красная Поляна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Краснополянской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Летовочное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Летовочной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Мироновка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Мироновской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Рощинское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Рощинской неполной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Тендык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Тендыкской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Тихоокеанское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Тихоокеанской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Чермошнянка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Чермошнянской средней школы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Чкалово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Чкаловской средней школы № 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Ясная Поляна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Яснополянской средней школы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