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4c8e" w14:textId="15f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Республики Казахстан на срочную воинскую службу на территории района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24 марта 2011 года N 97. Зарегистрировано Управлением юстиции Тайыншинского района Северо-Казахстанской области 29 марта 2011 года N 13-11-206.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апреле–июне, октябре–декабре 2011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Вооруженные силы Республики Казахстан, другие войска и воинские формирования Республики Казахстан в апреле–июне и октябре–декабре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срочную воинскую службу,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центральной районной больницы (Рафальский А.П.)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необходимое количество мест в терапевтическом и хирургическом отделениях районной больницы для медицинского обследования призывников, направленных призывной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медицинскую комиссию на районном призывном пункте необходимым медицинским имуществом и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медицинскую комиссию опытными врачами – 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бесперебойную работу рентгенологического кабинета, лаборатории проведения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и города Тайынша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призывников и организовать отправку их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сопровождение, порядок и организованность в пути следования, во время прохождения призывной комиссии и отправки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доставку в отдел по делам обороны к 7.00 часам указанного числа призывников для обследования на областную контрольную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Тайынша выделить в распоряжение отдела по делам обороны необходимое количество работников для организации оповещения и оформления личных дел призывников и дежурный автомобиль, для розыска призывников, уклоняющихся от прохождения медицинской комиссии и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районного отдела внутренних дел (Тастемиров А.А.) (по согласованию) обеспечить соблюдение общественного порядка и сопровождение призывников во время следования на призывную комиссию и в период проведения комиссии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Тайыншинского района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Тайыншинского района                 Э. Мусакулов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СКО»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КГП на ПХВ «Тайыншинская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              А. Рафальский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Мусакулов               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Эрмухаммад Уразбекович       начальник отдела по делам обороны                                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Кожабергенов   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Ахметжан Елеубайұлы          помощник акима района по ГО и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Коноплева                    секретарь комиссии,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Лариса Викторовна            сестра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больницы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Аргимбаев                    заместитель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Ерболат Каиргельдинович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Суюндыкова                   врач–терапевт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Тулен Кушкеновна             больницы (по согласованию)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24 марта 2011 года № 97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2304"/>
        <w:gridCol w:w="870"/>
        <w:gridCol w:w="917"/>
        <w:gridCol w:w="940"/>
        <w:gridCol w:w="801"/>
        <w:gridCol w:w="665"/>
        <w:gridCol w:w="665"/>
        <w:gridCol w:w="801"/>
        <w:gridCol w:w="819"/>
        <w:gridCol w:w="819"/>
        <w:gridCol w:w="987"/>
      </w:tblGrid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Яснополянский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872"/>
        <w:gridCol w:w="801"/>
        <w:gridCol w:w="825"/>
        <w:gridCol w:w="825"/>
        <w:gridCol w:w="634"/>
        <w:gridCol w:w="777"/>
        <w:gridCol w:w="801"/>
        <w:gridCol w:w="873"/>
        <w:gridCol w:w="730"/>
        <w:gridCol w:w="825"/>
        <w:gridCol w:w="801"/>
        <w:gridCol w:w="897"/>
        <w:gridCol w:w="922"/>
      </w:tblGrid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