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9e3c" w14:textId="5b49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апреля 2011 года N 163. Зарегистрировано Управлением юстиции Тайыншинского района Северо-Казахстанской области 10 мая 2011 года N 13-11-211.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Тайыншинскому району на 2011 год,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И. Турков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163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Тайыншинскому району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Тайыншинского района Северо-Казахстанской области от 02.08.2011 </w:t>
      </w:r>
      <w:r>
        <w:rPr>
          <w:rFonts w:ascii="Times New Roman"/>
          <w:b w:val="false"/>
          <w:i w:val="false"/>
          <w:color w:val="ff0000"/>
          <w:sz w:val="28"/>
        </w:rPr>
        <w:t>N 315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153"/>
        <w:gridCol w:w="39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(среднеспелая, среднепоздняя)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6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среднепоздние сорта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26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овес, ячмень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ячмень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7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просо кормовое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суданская трава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