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fcb3" w14:textId="00a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2010 года N 237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июля 2011 года N 273. Зарегистрировано Департаментом юстиции Северо-Казахстанской области 5 августа 2011 года N 13-11-214.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№ 148 « 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237 «О районном бюджете на 2011- 2013 годы» (зарегистрировано в Реестре государственной регистрации нормативных правовых актах за № 13- 11- 201 от 21 января 2011 года, опубликованных в газетах «Тайынша таңы» от 18 февраля 2011 года, «Тайыншинские вести» от 18 февраля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5 722 033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628 382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капитала- 26 882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5 062 490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5 721 965,8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259980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кредиты- 260276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5700,5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активов- 5700,5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«13000» заменить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«2 205» заменить цифрами «21 977»;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8), 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развитие, обустройство и (или) приобретение инженерно-коммуникационной инфраструктуры – 36 870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строительство и (или) приобретение жилья государственного коммунального жилищного фонда- 222 322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«85 068» заменить цифрами «184 705»;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внедрение системы электронного документооборота - 905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5 к указанному решению изложить в новой редакции согласно приложений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Червинский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2011 года № 273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7913"/>
        <w:gridCol w:w="19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5722033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13"/>
        <w:gridCol w:w="7793"/>
        <w:gridCol w:w="18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5721965,8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2193168,5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368820,5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452492,5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400696,5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265613,3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2011 года № 273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813"/>
        <w:gridCol w:w="7338"/>
        <w:gridCol w:w="221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533"/>
        <w:gridCol w:w="1533"/>
        <w:gridCol w:w="1573"/>
        <w:gridCol w:w="1453"/>
        <w:gridCol w:w="1353"/>
        <w:gridCol w:w="199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2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1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1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5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3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8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973"/>
        <w:gridCol w:w="1553"/>
        <w:gridCol w:w="1453"/>
        <w:gridCol w:w="1433"/>
        <w:gridCol w:w="1613"/>
        <w:gridCol w:w="18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31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5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1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73"/>
        <w:gridCol w:w="1473"/>
        <w:gridCol w:w="1473"/>
        <w:gridCol w:w="2073"/>
        <w:gridCol w:w="203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1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1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5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