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3ba8" w14:textId="1ae3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
и помещений для проведения встреч с избирателями на территории Тимирязевского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18 февраля 2011 года N 44. Зарегистрировано Департаментом юстиции Северо-Казахстанской области 22 февраля 2011 года N 13-12-122. Утратило силу - постановлением акимата Тимирязевского района Северо-Казахстанской области от 11 апреля 2011 года N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Тимирязевского района Северо-Казахстанской области от 11.04.2011 N 85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Тимирязевской районной избирательной комиссией (по согласованию) места для размещения агитационных печатных материалов для всех кандидатов в Президенты Республики Казахстан на территории Тимирязевского района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помещения для проведения встреч с избирателями всех кандидатов в Президенты Республики Казахстан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Худякова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</w:t>
      </w:r>
      <w:r>
        <w:rPr>
          <w:rFonts w:ascii="Times New Roman"/>
          <w:b w:val="false"/>
          <w:i/>
          <w:color w:val="000000"/>
          <w:sz w:val="28"/>
        </w:rPr>
        <w:t>редседатель Тимирязевской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 Г. Бутыч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2011 года № 44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 на территории Тимирязевского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4463"/>
        <w:gridCol w:w="6657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населенного пункта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9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сельский округ, село Акжан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Акжанской основной школы, улица Мира, 6</w:t>
            </w:r>
          </w:p>
        </w:tc>
      </w:tr>
      <w:tr>
        <w:trPr>
          <w:trHeight w:val="9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сельский округ, село Аксуат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Аксуатской средней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13</w:t>
            </w:r>
          </w:p>
        </w:tc>
      </w:tr>
      <w:tr>
        <w:trPr>
          <w:trHeight w:val="9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сельский округ, село Белоградовка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Белоградовской средней школы, улица Ученическая, 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сельский округ, село Дзержинское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Дзержинской основной школы, улица Школьная, 16</w:t>
            </w:r>
          </w:p>
        </w:tc>
      </w:tr>
      <w:tr>
        <w:trPr>
          <w:trHeight w:val="9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округ, село Дмитриевка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Дмитриевской средней школы, улица, Абая, 22</w:t>
            </w:r>
          </w:p>
        </w:tc>
      </w:tr>
      <w:tr>
        <w:trPr>
          <w:trHeight w:val="10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сельский округ село Докучаево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Докучаевской средней школы, улица Школьная, 23</w:t>
            </w:r>
          </w:p>
        </w:tc>
      </w:tr>
      <w:tr>
        <w:trPr>
          <w:trHeight w:val="10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аульный округ, ауыл Есиль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Ишимской основной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Целинная, 10</w:t>
            </w:r>
          </w:p>
        </w:tc>
      </w:tr>
      <w:tr>
        <w:trPr>
          <w:trHeight w:val="10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сельский округ, село Дружба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сельского клуба, улица Мира, 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округ, село Комсомольское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Комсомольской средней школы, улица Комсомольская, 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аульный округ, село Степное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Степной средней школы, улица Элеваторная, 5(а)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округ, село Ленинское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Ленинской средней школы, улица Лесная, 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сельский округ, село Москворецкое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Москворецкой средней школы, улица Школьная, 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округ, село Мичурино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Мичуринской средней школы, улица Сабита Муканова, 17</w:t>
            </w:r>
          </w:p>
        </w:tc>
      </w:tr>
      <w:tr>
        <w:trPr>
          <w:trHeight w:val="16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сельский округ, село Тимирязево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Тимирязевской общеобразовательной школы-гимназии имени Сабита Муканова, улица Букетова, 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округ, село Хмельницкое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сельского клуба, улица Калинина, 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сельский округ, село Целинное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Целинной основной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2011 года № 44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 для проведения встреч с избирателями всех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281"/>
        <w:gridCol w:w="5963"/>
      </w:tblGrid>
      <w:tr>
        <w:trPr>
          <w:trHeight w:val="10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населенного пункта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встреч с избирателями кандидатов в Президенты Республики Казахстан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сельский округ, село Акжан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Акжанской основной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6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сельский округ, село Аксуат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Аксуатской средней школы, улицаГагарина, 13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сельский округ, село Белоградовка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Белоградовской средней школы, улица Ученическая, 2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сельский округ, село Дзержинское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библиотеки Дзержинской основной школы, улица Школьная, 16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округ, село Дмитриевка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Дмитриевской средней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22</w:t>
            </w:r>
          </w:p>
        </w:tc>
      </w:tr>
      <w:tr>
        <w:trPr>
          <w:trHeight w:val="6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сельский округ, село Докучаево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Докучаевской средней школы, улица Школьная, 23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аульный округ, аул Есиль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Ишимской основной школы, улица Целинная, 10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сельский округ, село Дружба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Интернациональной средней школы, улица Мира, 51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округ,село Комсомольское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Комсомольской средней школы, улица Комсомольская, 14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аульный округ, село Степное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Степной средней школы,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Элеваторная, 5 (а)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округ, село Ленинское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Ленинской средней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Лесная, 36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округ, село Мичурино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Мичуринской средней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Сабита. Муканова, 17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сельский округ, село Москворецкое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Москворецкой средней школы, улица Школьная, 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сельский округ, село Тимирязево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Тимирязевской общеобразовательной школы-гимназии имени Сабита Муканова, улица Букетова, 23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 село Хмельницкое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Хмельницкой средней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Комсомольская, 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сельский округ село Целинное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Целинной основной школы, улица Школьная,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