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73cf" w14:textId="f577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
на срочную воинскую службу в 2011 году в Тимирязевском 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24 марта 2011 года N 63. Зарегистрировано Департаментом юстиции Северо-Казахстанской области 01 апреля 2011 года N 13-12-123. Утратило силу - постановлением акимата Тимирязевского района Северо-Казахстанской области от 19 марта 2012 года N 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Тимирязевского района Северо-Казахстанской области от 19.03.2012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01.04.2012)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 «Отдел по делам обороны Тимирязевского района Северо-Казахстанской области» (по согласованию) проведение призыва на срочную воинскую службу в Вооруженные Силы Республики Казахстан, другие войска и воинские формирования в апреле-июне и октябре-декабре 2011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период проведения призыва образовать районную призывную комиссию в составе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Призывную комиссию проводить в селе Тимирязево в помещении призывного пункта в здании государственного учреждения «Отдел по делам обороны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главному врачу коммунального государственного казенного предприятия «Тимирязевская центральная районная больница акимата Северо-Казахстанской области Министерства здравоохранения Республики Казахстан» Габову Н. В.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на призывную комиссию по запросу государственного учреждения «Отдел по делам обороны Тимирязевского района Северо-Казахстанской области» необходимые медицинские документы на призываемых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медицинскую комиссию, входящую в состав призывной комиссии, включить врачей-специалистов: терапевта, фтизиатра, психиатра, отоларинголога, невропатолога, стоматолога, дерматовенеролога, хирурга, рентгенолога, окулиста и четырех медсестер, имеющих опыт работы по медицинскому освидетельствованию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финансов Тимирязевского района Северо-Казахстанской области» обеспечить своевременное выделение средств для проведения призыва граждан на воинскую службу по бюджетной программе 122-005-000 «Мероприятия в рамках исполнения всеобщей воинской обязанности».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«Аппарат акима Тимирязевского района Северо-Казахстанской области» на время проведения призыва заключить индивидуальные трудовые договоры с техническими работниками в количестве двух человек с оплатой труда согласно действующему трудовому законодательству, а также обеспечить автомобильным транспортом для доставки призывников для прохождения медицинской и призывной комиссий и отправки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 обеспечить доставку призывников, проживающих в сельских округах, на призывную комиссию, от места жительства до призывного пункта в селе Тимирязево и обратно до места жительства, с ответственным сопровождающим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членами призывной комиссии, медицинскими, техническими работниками, командируемыми для работы на призывном пункте, на время исполнения обязанностей сохраняется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по социальным вопросам Жантокова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 Константинов А.Н.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«Тимирязевская 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  Габов Н. 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  Шаинов С. К.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63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Константинов Александр Николаевич – начальник государственного учреждения «Отдел по делам обороны Тимирязевского района Северо-Казахстанской области», председатель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Наурызбаева Каншаим Ишхановна – главный специалист государственного учреждения «Отдел внутренней политики Тимирязевского района Северо-Казахстанской области», заместитель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Калькенова Сара Шабдановна - медсестра коммунального государственного казенного предприятия «Тимирязевская центральная районная больница акимата Северо-Казахстанской области Министерства здравоохранения Республики Казахстан», секретарь комиссии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Байгудинов Анарбек Хафизович - заместитель начальника государственного учреждения «Отдел внутренних дел Тимирязевского района Северо-Казахстанской области»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Мустафина Айман Кажитаевна - врач коммунального государственного казенного предприятия «Тимирязевская центральная районная больница акимата Северо-Казахстанской области Министерства здравоохранения Республики Казахстан», руководящий работой медицинского персонала, председатель медицинской комиссии (по согласованию).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