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cf5f" w14:textId="e43cf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Тимирязевского районного
маслихата от 24 декабря 2010 года № 28/2 "О районном бюджете Тимирязевского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Тимирязевского района Северо-Казахстанской области от 28 марта 2011 года N 31/3. Зарегистрировано Департаментом юстиции Северо-Казахстанской области 22 апреля 2011 года N 13-12-124. Утратило силу - решением маслихата Тимирязевского района Северо-Казахстанской области от 16 апреля 2012 года N 3/3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Тимирязевского района Северо-Казахстанской области от 16.04.2012 N 3/3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№ 95-IV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№ 148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двадцать восьмой сессии IV созыва от 24 декабря 2010 года № 28/2 «О районном бюджете Тимирязевского района на 2011-2013 годы» (зарегистрированное в Реестре государственной регистраций 24 января 2011 года номер 13-12-121, опубликованное в газетах «Көтерілген тың» № 7 (136) 5 февраля 2011 года, «Нива» № 7 (1928) 5 февраля 2011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 цифры «1 444 322» заменить цифрами «1 488 885»;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«169 967» заменить цифрами «185 467»;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«3 320» заменить цифрами «7 820»;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«1 269 402» заменить цифрами «1 293 965»;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 цифры «1 320 322» заменить цифрами «1 371 615,6»;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3) цифры «21 721» заменить цифрами «46 226,7»;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«22 254» заменить цифрами «46 759,7»;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4) цифры «124 000» заменить цифрами «127 500»;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«- 21 721» заменить цифрами «- 56 457,3»;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6): цифры «21 721» заменить цифрами «56 457,3»;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«22 254» заменить цифрами «46 754».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1 пункта 1 цифры 4, 5, 6, 7, 8, и 9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слова «по нормативам распределения доходов, установленным решением областного маслихата от 13 декабря 2010 года № 30/2 «Об областном бюджете Северо-Казахстанской области на 2011-2013 годы»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 «норматив распределения доходов при расчете индивидуального подоходного налога с физических лиц, осуществляющих деятельность по разовым талонам и социального налога в размере 100 %»;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«90 813» заменить цифрами «112 789»;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«5 155» заменить цифрами «5 817»;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10), 11), 12), 13)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«10) 7001 тысячи тенге - на увеличение размера доплаты за квалификационную категорию, учителям школ и воспитателям дошкольных организаций»;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1001 тысячи тенге – на частичное субсидирование заработной платы для оказание мер государственной поддержки участникам Программы занятости 2020;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6312 тысячи тенге - на создание центра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7000 тысячи тенге - на развитие инженерно-коммуникационной инфраструктуры в рамках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«145 990» заменить цифрами «148 577»;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2 587 тысячи тенге - на приобретение угля для государственных учреждений и государственных предприятий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«22 254» заменить цифрами «22 259,7»;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строительство и (или) приобретение жилья в рамках реализации Программы занятости 2020 - 24 500 тыс.тенге»;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«3 443» заменить цифрами «2 233»;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«17-1 Предусмотреть расходы районного бюджета за счет свободных остатков бюджетных средств, сложившихся на начало финансового года и возврата целевых трансфертов республиканского и местного бюджетов, неиспользованных в 2010 году, согласно приложению 3».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 к указанному решению изложить в новой редакции согласно приложению 1, 2 к настоящему решению (прилагается);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приложением 10 к указанному решению согласно приложению 3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XXXI сессии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К. Сапулатов                                Г. Шаяхметов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Тимирязевскому району                      А. Сутемгенов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Тимирязевского района»                     Г. Кожахметова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31/3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Тимирязевского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853"/>
        <w:gridCol w:w="973"/>
        <w:gridCol w:w="6233"/>
        <w:gridCol w:w="2333"/>
      </w:tblGrid>
      <w:tr>
        <w:trPr>
          <w:trHeight w:val="100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1 488 885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185 467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85 350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20 972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16 300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2 528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1 293 965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1 293 965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1 293 965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53"/>
        <w:gridCol w:w="973"/>
        <w:gridCol w:w="6253"/>
        <w:gridCol w:w="2333"/>
      </w:tblGrid>
      <w:tr>
        <w:trPr>
          <w:trHeight w:val="14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1 371 615,6</w:t>
            </w:r>
          </w:p>
        </w:tc>
      </w:tr>
      <w:tr>
        <w:trPr>
          <w:trHeight w:val="2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170 762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45 659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97 925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96 070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8 848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налогооблажения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10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915 942</w:t>
            </w:r>
          </w:p>
        </w:tc>
      </w:tr>
      <w:tr>
        <w:trPr>
          <w:trHeight w:val="6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915 622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839 714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районного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23933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3736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категорию, учителям школ и воспитателям дошкольных организаций образования.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78 150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16 066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12 702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7 610</w:t>
            </w:r>
          </w:p>
        </w:tc>
      </w:tr>
      <w:tr>
        <w:trPr>
          <w:trHeight w:val="5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10 651</w:t>
            </w:r>
          </w:p>
        </w:tc>
      </w:tr>
      <w:tr>
        <w:trPr>
          <w:trHeight w:val="10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26 036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20022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58 724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10 359</w:t>
            </w:r>
          </w:p>
        </w:tc>
      </w:tr>
      <w:tr>
        <w:trPr>
          <w:trHeight w:val="8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4 786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25 874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</w:t>
            </w:r>
          </w:p>
        </w:tc>
      </w:tr>
      <w:tr>
        <w:trPr>
          <w:trHeight w:val="8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91 670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4 649</w:t>
            </w:r>
          </w:p>
        </w:tc>
      </w:tr>
      <w:tr>
        <w:trPr>
          <w:trHeight w:val="7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63208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63208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23 813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</w:t>
            </w:r>
          </w:p>
        </w:tc>
      </w:tr>
      <w:tr>
        <w:trPr>
          <w:trHeight w:val="7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4 902</w:t>
            </w:r>
          </w:p>
        </w:tc>
      </w:tr>
      <w:tr>
        <w:trPr>
          <w:trHeight w:val="57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4822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8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5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12 094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«Дорожная карта бизнеса-2020»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</w:tr>
      <w:tr>
        <w:trPr>
          <w:trHeight w:val="49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4 326</w:t>
            </w:r>
          </w:p>
        </w:tc>
      </w:tr>
      <w:tr>
        <w:trPr>
          <w:trHeight w:val="81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</w:p>
        </w:tc>
      </w:tr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4 755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5 005,6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46 226,7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46 759,7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22 259,7</w:t>
            </w:r>
          </w:p>
        </w:tc>
      </w:tr>
      <w:tr>
        <w:trPr>
          <w:trHeight w:val="48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12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127 500</w:t>
            </w:r>
          </w:p>
        </w:tc>
      </w:tr>
      <w:tr>
        <w:trPr>
          <w:trHeight w:val="102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кл.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-56 457,3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56 457,3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46 754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46754</w:t>
            </w:r>
          </w:p>
        </w:tc>
      </w:tr>
      <w:tr>
        <w:trPr>
          <w:trHeight w:val="14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нистратор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52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31/3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бюджета по сельским округам  Тимирязевского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733"/>
        <w:gridCol w:w="933"/>
        <w:gridCol w:w="6333"/>
        <w:gridCol w:w="2473"/>
      </w:tblGrid>
      <w:tr>
        <w:trPr>
          <w:trHeight w:val="19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режде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</w:p>
        </w:tc>
      </w:tr>
      <w:tr>
        <w:trPr>
          <w:trHeight w:val="22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125 270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97 925</w:t>
            </w:r>
          </w:p>
        </w:tc>
      </w:tr>
      <w:tr>
        <w:trPr>
          <w:trHeight w:val="70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97 925</w:t>
            </w:r>
          </w:p>
        </w:tc>
      </w:tr>
      <w:tr>
        <w:trPr>
          <w:trHeight w:val="9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96070</w:t>
            </w:r>
          </w:p>
        </w:tc>
      </w:tr>
      <w:tr>
        <w:trPr>
          <w:trHeight w:val="43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Капиталые расходы государственных органов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24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6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бесплатного подвоза учащихся до школы и обратно в аульной (сельской) местности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3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67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3 514</w:t>
            </w:r>
          </w:p>
        </w:tc>
      </w:tr>
      <w:tr>
        <w:trPr>
          <w:trHeight w:val="28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2 889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8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5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22491</w:t>
            </w:r>
          </w:p>
        </w:tc>
      </w:tr>
      <w:tr>
        <w:trPr>
          <w:trHeight w:val="69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22 491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22 491</w:t>
            </w:r>
          </w:p>
        </w:tc>
      </w:tr>
      <w:tr>
        <w:trPr>
          <w:trHeight w:val="21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64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  <w:tr>
        <w:trPr>
          <w:trHeight w:val="85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893"/>
        <w:gridCol w:w="1813"/>
        <w:gridCol w:w="2073"/>
        <w:gridCol w:w="1813"/>
        <w:gridCol w:w="2353"/>
      </w:tblGrid>
      <w:tr>
        <w:trPr>
          <w:trHeight w:val="19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Аксуатский с/о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Белоградовский с/о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Дзержин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Дмитриевский с/о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с/о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6 012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7 723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8 805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7 894</w:t>
            </w:r>
          </w:p>
        </w:tc>
      </w:tr>
      <w:tr>
        <w:trPr>
          <w:trHeight w:val="4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5 727</w:t>
            </w:r>
          </w:p>
        </w:tc>
      </w:tr>
      <w:tr>
        <w:trPr>
          <w:trHeight w:val="70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9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7009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67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6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1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2273"/>
        <w:gridCol w:w="2153"/>
        <w:gridCol w:w="2073"/>
        <w:gridCol w:w="2393"/>
      </w:tblGrid>
      <w:tr>
        <w:trPr>
          <w:trHeight w:val="195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с/о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Комсомоль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Ленинский с/о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Москворец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</w:tr>
      <w:tr>
        <w:trPr>
          <w:trHeight w:val="22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5 957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7 908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6 081</w:t>
            </w:r>
          </w:p>
        </w:tc>
      </w:tr>
      <w:tr>
        <w:trPr>
          <w:trHeight w:val="48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5 428</w:t>
            </w:r>
          </w:p>
        </w:tc>
      </w:tr>
      <w:tr>
        <w:trPr>
          <w:trHeight w:val="70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9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5677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</w:tr>
      <w:tr>
        <w:trPr>
          <w:trHeight w:val="43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67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8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48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69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42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</w:tr>
      <w:tr>
        <w:trPr>
          <w:trHeight w:val="21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3"/>
        <w:gridCol w:w="2293"/>
        <w:gridCol w:w="2213"/>
        <w:gridCol w:w="2053"/>
        <w:gridCol w:w="2413"/>
      </w:tblGrid>
      <w:tr>
        <w:trPr>
          <w:trHeight w:val="195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Акжанский с/о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Куртайский а/о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Хмельниц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 с/о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Целинный с/о</w:t>
            </w:r>
          </w:p>
        </w:tc>
      </w:tr>
      <w:tr>
        <w:trPr>
          <w:trHeight w:val="22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6 868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7 567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9 814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6 644</w:t>
            </w:r>
          </w:p>
        </w:tc>
      </w:tr>
      <w:tr>
        <w:trPr>
          <w:trHeight w:val="4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</w:t>
            </w:r>
          </w:p>
        </w:tc>
      </w:tr>
      <w:tr>
        <w:trPr>
          <w:trHeight w:val="70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9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5145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5942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11211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5438</w:t>
            </w:r>
          </w:p>
        </w:tc>
      </w:tr>
      <w:tr>
        <w:trPr>
          <w:trHeight w:val="43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67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8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4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69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42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1682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210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марта 2011 года № 31/3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28/2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2011 года, и возврат целевых трансфертов республиканского и местного бюджетов,</w:t>
      </w:r>
      <w:r>
        <w:br/>
      </w:r>
      <w:r>
        <w:rPr>
          <w:rFonts w:ascii="Times New Roman"/>
          <w:b/>
          <w:i w:val="false"/>
          <w:color w:val="000000"/>
        </w:rPr>
        <w:t>
неиспользованных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753"/>
        <w:gridCol w:w="913"/>
        <w:gridCol w:w="5213"/>
        <w:gridCol w:w="2613"/>
      </w:tblGrid>
      <w:tr>
        <w:trPr>
          <w:trHeight w:val="10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Кл.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Подкл.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цифика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10 236,3</w:t>
            </w:r>
          </w:p>
        </w:tc>
      </w:tr>
      <w:tr>
        <w:trPr>
          <w:trHeight w:val="14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Функц.група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министратор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Расходы: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10 230,6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5 025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9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5005,6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5005,6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8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5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  <w:tr>
        <w:trPr>
          <w:trHeight w:val="5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